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EA1" w14:textId="2B477778" w:rsidR="008E521D" w:rsidRPr="00906C81" w:rsidRDefault="00AE76BF" w:rsidP="00906C81">
      <w:pPr>
        <w:pStyle w:val="titredocument"/>
      </w:pPr>
      <w:r>
        <w:t xml:space="preserve">Mise en </w:t>
      </w:r>
      <w:r w:rsidR="00B3514F">
        <w:t>conformité</w:t>
      </w:r>
      <w:r>
        <w:t xml:space="preserve"> </w:t>
      </w:r>
      <w:r w:rsidR="00B3514F">
        <w:t xml:space="preserve">au </w:t>
      </w:r>
      <w:r>
        <w:t>RGPD</w:t>
      </w:r>
      <w:r w:rsidR="002B6039">
        <w:t xml:space="preserve"> d'un site de vente en ligne</w:t>
      </w:r>
    </w:p>
    <w:p w14:paraId="1BE72221" w14:textId="76FE36DF" w:rsidR="00265967" w:rsidRDefault="00265967" w:rsidP="00EC7BF5"/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4"/>
        <w:gridCol w:w="7040"/>
      </w:tblGrid>
      <w:tr w:rsidR="007A3BA2" w:rsidRPr="006C7CBD" w14:paraId="4E61B158" w14:textId="77777777" w:rsidTr="007D5C59">
        <w:trPr>
          <w:trHeight w:val="90"/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6699CC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167960A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color w:val="FFFFFF"/>
                <w:sz w:val="18"/>
                <w:szCs w:val="18"/>
              </w:rPr>
              <w:t>Propriétés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99CC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3DF3D5E6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color w:val="FFFFFF"/>
                <w:sz w:val="18"/>
                <w:szCs w:val="18"/>
              </w:rPr>
              <w:t>Description</w:t>
            </w:r>
          </w:p>
        </w:tc>
      </w:tr>
      <w:tr w:rsidR="007A3BA2" w:rsidRPr="006C7CBD" w14:paraId="48873CBC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14DD602D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Intitulé long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0BBF64B5" w14:textId="77777777" w:rsidR="007A3BA2" w:rsidRPr="006C7CBD" w:rsidRDefault="007A3BA2" w:rsidP="007D5C59">
            <w:pPr>
              <w:spacing w:before="100" w:beforeAutospacing="1" w:after="142" w:line="288" w:lineRule="auto"/>
            </w:pPr>
            <w:r>
              <w:t xml:space="preserve">Mise en conformité au RGPD du site internet d'une librairie en ligne fictive : </w:t>
            </w:r>
            <w:proofErr w:type="spellStart"/>
            <w:r>
              <w:t>Permabook</w:t>
            </w:r>
            <w:proofErr w:type="spellEnd"/>
            <w:r>
              <w:t>.</w:t>
            </w:r>
          </w:p>
        </w:tc>
      </w:tr>
      <w:tr w:rsidR="007A3BA2" w:rsidRPr="006C7CBD" w14:paraId="23A601F3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0731CEFE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Formation(s) concernée(s)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1CDE9FD2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t>BTS Services Informatiques aux Organisations</w:t>
            </w:r>
          </w:p>
        </w:tc>
      </w:tr>
      <w:tr w:rsidR="007A3BA2" w:rsidRPr="006C7CBD" w14:paraId="72D03955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32A585C5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Matière(s)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13099CC7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t>Bloc 3 SISR – Cybersécurité des services informatiques</w:t>
            </w:r>
          </w:p>
        </w:tc>
      </w:tr>
      <w:tr w:rsidR="007A3BA2" w:rsidRPr="006C7CBD" w14:paraId="499DA0CC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3934772D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Présentation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2CCCD895" w14:textId="52CD3C07" w:rsidR="007A3BA2" w:rsidRPr="006C7CBD" w:rsidRDefault="007A3BA2" w:rsidP="007D5C59">
            <w:pPr>
              <w:spacing w:before="100" w:beforeAutospacing="1" w:after="142" w:line="288" w:lineRule="auto"/>
            </w:pPr>
            <w:r>
              <w:t>Ce TP demande aux étudiants de travailler en groupe sur la mise en conformité au RGPD du site internet d'une librairie en ligne fourni avec le TP. La mission 1 porte sur une mise en conformité minimale, qui pourrait concerner tout site web. La mission 2 suppose que ce site traite des données sensibles et amène à développer une gestion des risques plus approfondie à travers une AIPD (analyse d'impact relative à la protection des données personnelles) à l'aide du logiciel spécifique mis à disposition par la CNIL (PIA). Le TP vient avec un ensemble de ressources : fiches savoirs, fiche méthode, dont l'intérêt peut dépasser le TP lui-même et des ressources spécifiques au TP.</w:t>
            </w:r>
          </w:p>
        </w:tc>
      </w:tr>
      <w:tr w:rsidR="007A3BA2" w:rsidRPr="006C7CBD" w14:paraId="746F7125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3F2E95B0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Savoirs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9316A22" w14:textId="77777777" w:rsidR="007A3BA2" w:rsidRDefault="007A3BA2" w:rsidP="007D5C59">
            <w:pPr>
              <w:pStyle w:val="Normal1"/>
            </w:pPr>
            <w:r>
              <w:t>Les données à caractère personnel : définition, réglementation, rôle de la CNIL</w:t>
            </w:r>
          </w:p>
          <w:p w14:paraId="77C19B73" w14:textId="77777777" w:rsidR="007A3BA2" w:rsidRDefault="007A3BA2" w:rsidP="007D5C59">
            <w:pPr>
              <w:pStyle w:val="Normal1"/>
            </w:pPr>
            <w:r>
              <w:t>Typologie des risques et leurs impacts.</w:t>
            </w:r>
          </w:p>
          <w:p w14:paraId="597589C8" w14:textId="77777777" w:rsidR="007A3BA2" w:rsidRDefault="007A3BA2" w:rsidP="007D5C59">
            <w:pPr>
              <w:pStyle w:val="Normal1"/>
            </w:pPr>
            <w:r>
              <w:t xml:space="preserve">Sécurité et sûreté : périmètre respectif. </w:t>
            </w:r>
          </w:p>
          <w:p w14:paraId="0D339301" w14:textId="77777777" w:rsidR="007A3BA2" w:rsidRDefault="007A3BA2" w:rsidP="007D5C59">
            <w:pPr>
              <w:pStyle w:val="Normal1"/>
            </w:pPr>
            <w:r>
              <w:t>Principes de la sécurité : disponibilité, intégrité, confidentialité, preuve.</w:t>
            </w:r>
          </w:p>
          <w:p w14:paraId="0E9B3C92" w14:textId="77777777" w:rsidR="007A3BA2" w:rsidRPr="006C7CBD" w:rsidRDefault="007A3BA2" w:rsidP="007D5C59">
            <w:pPr>
              <w:pStyle w:val="Normal1"/>
            </w:pPr>
          </w:p>
        </w:tc>
      </w:tr>
      <w:tr w:rsidR="007A3BA2" w:rsidRPr="006C7CBD" w14:paraId="1CFDA7B5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72549CE9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Compétences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33149C3E" w14:textId="77777777" w:rsidR="007A3BA2" w:rsidRDefault="007A3BA2" w:rsidP="007A3BA2">
            <w:pPr>
              <w:pStyle w:val="Normal1"/>
              <w:numPr>
                <w:ilvl w:val="0"/>
                <w:numId w:val="50"/>
              </w:numPr>
            </w:pPr>
            <w:r>
              <w:t>Recenser les traitements sur les données à caractère personnel au sein de l’organisation</w:t>
            </w:r>
          </w:p>
          <w:p w14:paraId="38BACB45" w14:textId="77777777" w:rsidR="007A3BA2" w:rsidRDefault="007A3BA2" w:rsidP="007A3BA2">
            <w:pPr>
              <w:pStyle w:val="Normal1"/>
              <w:numPr>
                <w:ilvl w:val="0"/>
                <w:numId w:val="49"/>
              </w:numPr>
            </w:pPr>
            <w:r>
              <w:t>Identifier les risques liés à la collecte, au traitement, au stockage et à la diffusion des données à caractère personnel</w:t>
            </w:r>
          </w:p>
          <w:p w14:paraId="7114DA40" w14:textId="77777777" w:rsidR="007A3BA2" w:rsidRDefault="007A3BA2" w:rsidP="007A3BA2">
            <w:pPr>
              <w:pStyle w:val="Normal1"/>
              <w:numPr>
                <w:ilvl w:val="0"/>
                <w:numId w:val="49"/>
              </w:numPr>
            </w:pPr>
            <w:r>
              <w:t>Appliquer la réglementation en matière de collecte, de traitement et de conservation des données à caractère personnel</w:t>
            </w:r>
          </w:p>
          <w:p w14:paraId="4805AE54" w14:textId="77777777" w:rsidR="007A3BA2" w:rsidRPr="006C7CBD" w:rsidRDefault="007A3BA2" w:rsidP="007A3BA2">
            <w:pPr>
              <w:pStyle w:val="Normal1"/>
              <w:numPr>
                <w:ilvl w:val="0"/>
                <w:numId w:val="49"/>
              </w:numPr>
            </w:pPr>
            <w:r>
              <w:t>Sensibiliser les utilisateurs à la protection des données à caractère personnel</w:t>
            </w:r>
          </w:p>
        </w:tc>
      </w:tr>
      <w:tr w:rsidR="007A3BA2" w:rsidRPr="006C7CBD" w14:paraId="2D773707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4A178067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Prérequis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02A5CB5C" w14:textId="77777777" w:rsidR="007A3BA2" w:rsidRPr="006C7CBD" w:rsidRDefault="007A3BA2" w:rsidP="007D5C59">
            <w:pPr>
              <w:spacing w:before="100" w:beforeAutospacing="1" w:after="142" w:line="288" w:lineRule="auto"/>
            </w:pPr>
            <w:r>
              <w:t>Notions de base sur le RGPD</w:t>
            </w:r>
            <w:r w:rsidRPr="006C7CBD">
              <w:t>.</w:t>
            </w:r>
          </w:p>
        </w:tc>
      </w:tr>
      <w:tr w:rsidR="007A3BA2" w:rsidRPr="006C7CBD" w14:paraId="33F13236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5186E0A2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Mots-clés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3E649692" w14:textId="77777777" w:rsidR="007A3BA2" w:rsidRPr="006C7CBD" w:rsidRDefault="007A3BA2" w:rsidP="007D5C59">
            <w:pPr>
              <w:spacing w:before="100" w:beforeAutospacing="1" w:after="142" w:line="288" w:lineRule="auto"/>
            </w:pPr>
            <w:r>
              <w:t>RGPD, données personnelles, données sensibles, sécurité des données, AIPD, gestion des risques</w:t>
            </w:r>
          </w:p>
        </w:tc>
      </w:tr>
      <w:tr w:rsidR="007A3BA2" w:rsidRPr="006C7CBD" w14:paraId="163E3DF4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47200CEC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Durée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339C8244" w14:textId="77777777" w:rsidR="007A3BA2" w:rsidRPr="006C7CBD" w:rsidRDefault="007A3BA2" w:rsidP="007D5C59">
            <w:pPr>
              <w:spacing w:before="100" w:beforeAutospacing="1" w:after="142" w:line="288" w:lineRule="auto"/>
            </w:pPr>
            <w:r>
              <w:t xml:space="preserve">10 </w:t>
            </w:r>
            <w:r w:rsidRPr="006C7CBD">
              <w:t>heures</w:t>
            </w:r>
          </w:p>
        </w:tc>
      </w:tr>
      <w:tr w:rsidR="007A3BA2" w:rsidRPr="006C7CBD" w14:paraId="4B46988C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6CDB658C" w14:textId="77777777" w:rsidR="007A3BA2" w:rsidRPr="006C7CBD" w:rsidRDefault="007A3BA2" w:rsidP="007D5C59">
            <w:pPr>
              <w:spacing w:before="100" w:beforeAutospacing="1" w:after="142" w:line="288" w:lineRule="auto"/>
            </w:pPr>
            <w:proofErr w:type="spellStart"/>
            <w:r w:rsidRPr="006C7CBD">
              <w:rPr>
                <w:b/>
                <w:bCs/>
                <w:color w:val="990033"/>
                <w:sz w:val="18"/>
                <w:szCs w:val="18"/>
              </w:rPr>
              <w:t>Auteur.e</w:t>
            </w:r>
            <w:proofErr w:type="spellEnd"/>
            <w:r w:rsidRPr="006C7CBD">
              <w:rPr>
                <w:b/>
                <w:bCs/>
                <w:color w:val="990033"/>
                <w:sz w:val="18"/>
                <w:szCs w:val="18"/>
              </w:rPr>
              <w:t>(s)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37D396A2" w14:textId="77777777" w:rsidR="007A3BA2" w:rsidRPr="006C7CBD" w:rsidRDefault="007A3BA2" w:rsidP="007D5C59">
            <w:pPr>
              <w:spacing w:before="100" w:beforeAutospacing="1" w:after="142" w:line="288" w:lineRule="auto"/>
            </w:pPr>
            <w:r>
              <w:t>Yann Barrot</w:t>
            </w:r>
            <w:r w:rsidRPr="006C7CBD">
              <w:t xml:space="preserve"> avec les précieuses </w:t>
            </w:r>
            <w:r>
              <w:t>relectures</w:t>
            </w:r>
            <w:r w:rsidRPr="006C7CBD">
              <w:t xml:space="preserve"> de </w:t>
            </w:r>
            <w:r>
              <w:t xml:space="preserve">Sébastien Henriot et Valery </w:t>
            </w:r>
            <w:proofErr w:type="spellStart"/>
            <w:r w:rsidRPr="00932FA7">
              <w:t>Tschaen</w:t>
            </w:r>
            <w:proofErr w:type="spellEnd"/>
            <w:r>
              <w:t>.</w:t>
            </w:r>
          </w:p>
        </w:tc>
      </w:tr>
      <w:tr w:rsidR="007A3BA2" w:rsidRPr="006C7CBD" w14:paraId="03F9EC82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6E570893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Version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1BF0E7D1" w14:textId="77777777" w:rsidR="007A3BA2" w:rsidRPr="006C7CBD" w:rsidRDefault="007A3BA2" w:rsidP="007D5C59">
            <w:pPr>
              <w:spacing w:before="100" w:beforeAutospacing="1" w:after="142" w:line="288" w:lineRule="auto"/>
            </w:pPr>
            <w:proofErr w:type="gramStart"/>
            <w:r w:rsidRPr="006C7CBD">
              <w:t>v</w:t>
            </w:r>
            <w:proofErr w:type="gramEnd"/>
            <w:r w:rsidRPr="006C7CBD">
              <w:t xml:space="preserve"> 1.</w:t>
            </w:r>
            <w:r>
              <w:t>0</w:t>
            </w:r>
          </w:p>
        </w:tc>
      </w:tr>
      <w:tr w:rsidR="007A3BA2" w:rsidRPr="006C7CBD" w14:paraId="7B441B11" w14:textId="77777777" w:rsidTr="007D5C59">
        <w:trPr>
          <w:tblCellSpacing w:w="0" w:type="dxa"/>
        </w:trPr>
        <w:tc>
          <w:tcPr>
            <w:tcW w:w="4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25F2F7D1" w14:textId="77777777" w:rsidR="007A3BA2" w:rsidRPr="006C7CBD" w:rsidRDefault="007A3BA2" w:rsidP="007D5C59">
            <w:pPr>
              <w:spacing w:before="100" w:beforeAutospacing="1" w:after="142" w:line="288" w:lineRule="auto"/>
            </w:pPr>
            <w:r w:rsidRPr="006C7CBD">
              <w:rPr>
                <w:b/>
                <w:bCs/>
                <w:color w:val="990033"/>
                <w:sz w:val="18"/>
                <w:szCs w:val="18"/>
              </w:rPr>
              <w:t>Date de publication</w:t>
            </w:r>
          </w:p>
        </w:tc>
        <w:tc>
          <w:tcPr>
            <w:tcW w:w="18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7519D66D" w14:textId="77777777" w:rsidR="007A3BA2" w:rsidRPr="006C7CBD" w:rsidRDefault="007A3BA2" w:rsidP="007D5C59">
            <w:pPr>
              <w:spacing w:before="100" w:beforeAutospacing="1" w:after="142" w:line="288" w:lineRule="auto"/>
            </w:pPr>
            <w:r>
              <w:t>21</w:t>
            </w:r>
            <w:r w:rsidRPr="006C7CBD">
              <w:t xml:space="preserve"> </w:t>
            </w:r>
            <w:r>
              <w:t>octobre</w:t>
            </w:r>
            <w:r w:rsidRPr="006C7CBD">
              <w:t xml:space="preserve"> 2021</w:t>
            </w:r>
          </w:p>
        </w:tc>
      </w:tr>
    </w:tbl>
    <w:p w14:paraId="24052DAE" w14:textId="77777777" w:rsidR="007A3BA2" w:rsidRDefault="007A3BA2">
      <w:pPr>
        <w:jc w:val="left"/>
      </w:pPr>
      <w:r>
        <w:br w:type="page"/>
      </w:r>
    </w:p>
    <w:p w14:paraId="01984A13" w14:textId="77777777" w:rsidR="007A3BA2" w:rsidRDefault="007A3BA2" w:rsidP="00EC7BF5"/>
    <w:p w14:paraId="0D150516" w14:textId="77777777" w:rsidR="00AE76BF" w:rsidRPr="00AE76BF" w:rsidRDefault="00AE76BF" w:rsidP="00890569">
      <w:pPr>
        <w:pStyle w:val="titrepartie"/>
      </w:pPr>
      <w:r w:rsidRPr="00AE76BF">
        <w:t>Contexte</w:t>
      </w:r>
    </w:p>
    <w:p w14:paraId="7A70E033" w14:textId="77777777" w:rsidR="00AE76BF" w:rsidRDefault="00AE76BF" w:rsidP="00EC7BF5"/>
    <w:p w14:paraId="5756021B" w14:textId="77777777" w:rsidR="00FA34B5" w:rsidRDefault="00AE76BF" w:rsidP="00EC7BF5">
      <w:r w:rsidRPr="00AE76BF">
        <w:t xml:space="preserve">Vous travaillez </w:t>
      </w:r>
      <w:r w:rsidRPr="0045345A">
        <w:rPr>
          <w:b/>
          <w:bCs/>
        </w:rPr>
        <w:t>pour le compte d’une entreprise de services du numérique (ESN)</w:t>
      </w:r>
      <w:r w:rsidRPr="00AE76BF">
        <w:t xml:space="preserve"> qui apporte son expertise auprès de ses clients en matière de conformité au règlement européen relatif à la protection des données personnelles. Vous êtes jeune embauché(e) au sein du service informatique.</w:t>
      </w:r>
    </w:p>
    <w:p w14:paraId="199BB022" w14:textId="77777777" w:rsidR="00AE76BF" w:rsidRDefault="00AE76BF" w:rsidP="00EC7BF5"/>
    <w:p w14:paraId="04C0D887" w14:textId="08E02479" w:rsidR="00AE76BF" w:rsidRDefault="00AE76BF" w:rsidP="00EC7BF5">
      <w:r w:rsidRPr="00AE76BF">
        <w:t xml:space="preserve">Vous participez, avec votre collègue </w:t>
      </w:r>
      <w:r w:rsidRPr="00365F84">
        <w:rPr>
          <w:b/>
        </w:rPr>
        <w:t>d</w:t>
      </w:r>
      <w:r w:rsidRPr="00AE76BF">
        <w:t xml:space="preserve">élégué à la </w:t>
      </w:r>
      <w:r w:rsidRPr="00365F84">
        <w:rPr>
          <w:b/>
        </w:rPr>
        <w:t>p</w:t>
      </w:r>
      <w:r w:rsidRPr="00AE76BF">
        <w:t xml:space="preserve">rotection des </w:t>
      </w:r>
      <w:r w:rsidRPr="00365F84">
        <w:rPr>
          <w:b/>
        </w:rPr>
        <w:t>d</w:t>
      </w:r>
      <w:r w:rsidRPr="00AE76BF">
        <w:t xml:space="preserve">onnées </w:t>
      </w:r>
      <w:r w:rsidR="00755871">
        <w:t xml:space="preserve">(DPD, ou DPO pour </w:t>
      </w:r>
      <w:r w:rsidRPr="00AE76BF">
        <w:t xml:space="preserve">Data Protection </w:t>
      </w:r>
      <w:proofErr w:type="spellStart"/>
      <w:r w:rsidRPr="00AE76BF">
        <w:t>Officer</w:t>
      </w:r>
      <w:proofErr w:type="spellEnd"/>
      <w:r w:rsidRPr="00AE76BF">
        <w:t xml:space="preserve">) à différentes </w:t>
      </w:r>
      <w:r w:rsidRPr="00AE76BF">
        <w:rPr>
          <w:b/>
          <w:bCs/>
        </w:rPr>
        <w:t>prestations de mise en conformité du règlement général pour la protection des données (RGPD) pour vos entreprises clientes</w:t>
      </w:r>
      <w:r w:rsidRPr="00AE76BF">
        <w:t>.</w:t>
      </w:r>
    </w:p>
    <w:p w14:paraId="753F7427" w14:textId="77777777" w:rsidR="00AE76BF" w:rsidRDefault="00AE76BF" w:rsidP="00EC7BF5"/>
    <w:p w14:paraId="1E57F674" w14:textId="77777777" w:rsidR="00AE76BF" w:rsidRDefault="00AE76BF" w:rsidP="00EC7BF5">
      <w:r w:rsidRPr="00AE76BF">
        <w:t xml:space="preserve">Votre travail consiste à accompagner </w:t>
      </w:r>
      <w:r>
        <w:t>la</w:t>
      </w:r>
      <w:r w:rsidRPr="00AE76BF">
        <w:t xml:space="preserve"> </w:t>
      </w:r>
      <w:r w:rsidRPr="000A5396">
        <w:rPr>
          <w:b/>
          <w:bCs/>
        </w:rPr>
        <w:t xml:space="preserve">librairie </w:t>
      </w:r>
      <w:proofErr w:type="spellStart"/>
      <w:r w:rsidRPr="000A5396">
        <w:rPr>
          <w:b/>
          <w:bCs/>
        </w:rPr>
        <w:t>PermaBook</w:t>
      </w:r>
      <w:proofErr w:type="spellEnd"/>
      <w:r>
        <w:t xml:space="preserve"> dans</w:t>
      </w:r>
      <w:r w:rsidRPr="00AE76BF">
        <w:t xml:space="preserve"> la mise en conformité au RGPD de son </w:t>
      </w:r>
      <w:r w:rsidRPr="0045345A">
        <w:rPr>
          <w:b/>
          <w:bCs/>
        </w:rPr>
        <w:t>site Internet</w:t>
      </w:r>
      <w:r w:rsidRPr="00AE76BF">
        <w:t>.</w:t>
      </w:r>
      <w:r>
        <w:t xml:space="preserve"> </w:t>
      </w:r>
    </w:p>
    <w:p w14:paraId="2F968467" w14:textId="77777777" w:rsidR="00AE76BF" w:rsidRDefault="00AE76BF" w:rsidP="00EC7BF5"/>
    <w:p w14:paraId="3C62291A" w14:textId="19E3E637" w:rsidR="007C6413" w:rsidRDefault="00AE76BF" w:rsidP="00EC7BF5">
      <w:proofErr w:type="spellStart"/>
      <w:r>
        <w:t>Permabook</w:t>
      </w:r>
      <w:proofErr w:type="spellEnd"/>
      <w:r>
        <w:t xml:space="preserve"> est un pure </w:t>
      </w:r>
      <w:proofErr w:type="spellStart"/>
      <w:r>
        <w:t>player</w:t>
      </w:r>
      <w:proofErr w:type="spellEnd"/>
      <w:r>
        <w:t xml:space="preserve"> : elle vend exclusivement sur internet. </w:t>
      </w:r>
      <w:r w:rsidR="007C6413">
        <w:t>Elle a été créée par M</w:t>
      </w:r>
      <w:r w:rsidR="00DA78E5">
        <w:t>.</w:t>
      </w:r>
      <w:r w:rsidR="007C6413">
        <w:t xml:space="preserve"> Loïc Pouget en 2010 pour répondre aux demandes toujours croissantes des lecteurs intéressés par la permaculture et les thèmes connexes. </w:t>
      </w:r>
    </w:p>
    <w:p w14:paraId="1CCFA171" w14:textId="77777777" w:rsidR="0045345A" w:rsidRDefault="0045345A" w:rsidP="00EC7BF5"/>
    <w:p w14:paraId="64711B1B" w14:textId="77777777" w:rsidR="0045345A" w:rsidRDefault="0045345A" w:rsidP="00EC7BF5">
      <w:r w:rsidRPr="0045345A">
        <w:rPr>
          <w:noProof/>
        </w:rPr>
        <w:drawing>
          <wp:inline distT="0" distB="0" distL="0" distR="0" wp14:anchorId="7A9BBCB7" wp14:editId="43A3B670">
            <wp:extent cx="5759450" cy="9886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B758" w14:textId="77777777" w:rsidR="007C6413" w:rsidRDefault="007C6413" w:rsidP="00EC7BF5"/>
    <w:p w14:paraId="756B9151" w14:textId="77777777" w:rsidR="000A5396" w:rsidRDefault="007C6413" w:rsidP="00EC7BF5">
      <w:r>
        <w:t xml:space="preserve">En 10 ans, </w:t>
      </w:r>
      <w:proofErr w:type="spellStart"/>
      <w:r>
        <w:t>Permabook</w:t>
      </w:r>
      <w:proofErr w:type="spellEnd"/>
      <w:r>
        <w:t xml:space="preserve"> s'est beaucoup développée. </w:t>
      </w:r>
      <w:r w:rsidR="000A5396">
        <w:t>La</w:t>
      </w:r>
      <w:r>
        <w:t xml:space="preserve"> librairie compte aujourd'hui plus de 15 salariés. Le chiffre d'affaire</w:t>
      </w:r>
      <w:r w:rsidR="00D074FC">
        <w:t>s</w:t>
      </w:r>
      <w:r>
        <w:t xml:space="preserve"> et le nombre de clients </w:t>
      </w:r>
      <w:r w:rsidR="00D074FC">
        <w:t>ont</w:t>
      </w:r>
      <w:r>
        <w:t xml:space="preserve"> </w:t>
      </w:r>
      <w:r w:rsidR="00D074FC">
        <w:t>eux</w:t>
      </w:r>
      <w:r>
        <w:t xml:space="preserve"> aussi </w:t>
      </w:r>
      <w:r w:rsidR="000A5396">
        <w:t xml:space="preserve">beaucoup </w:t>
      </w:r>
      <w:r>
        <w:t xml:space="preserve">augmenté. </w:t>
      </w:r>
    </w:p>
    <w:p w14:paraId="3AB2D546" w14:textId="77777777" w:rsidR="000A5396" w:rsidRDefault="000A5396" w:rsidP="00EC7BF5"/>
    <w:p w14:paraId="79ACBA37" w14:textId="57037E8E" w:rsidR="00B15F65" w:rsidRDefault="000A5396" w:rsidP="00EC7BF5">
      <w:r>
        <w:t>Pour faire face à cette croissance inespérée, M</w:t>
      </w:r>
      <w:r w:rsidR="00DA78E5">
        <w:t>.</w:t>
      </w:r>
      <w:r>
        <w:t xml:space="preserve"> Pouget </w:t>
      </w:r>
      <w:r w:rsidR="007C6413">
        <w:t xml:space="preserve">a décidé de revoir </w:t>
      </w:r>
      <w:r>
        <w:t xml:space="preserve">entièrement </w:t>
      </w:r>
      <w:r w:rsidR="007C6413">
        <w:t>son site internet.</w:t>
      </w:r>
      <w:r>
        <w:t xml:space="preserve"> </w:t>
      </w:r>
      <w:r w:rsidR="00B15F65">
        <w:t xml:space="preserve">Ses équipes informatiques ont réalisé une première maquette accessible à l'adresse suivante : </w:t>
      </w:r>
      <w:hyperlink r:id="rId9" w:history="1">
        <w:r w:rsidR="00B15F65" w:rsidRPr="00DE35EA">
          <w:rPr>
            <w:rStyle w:val="Lienhypertexte"/>
          </w:rPr>
          <w:t>http://permabook.si24.fr</w:t>
        </w:r>
      </w:hyperlink>
      <w:r w:rsidR="00B15F65">
        <w:t>.</w:t>
      </w:r>
    </w:p>
    <w:p w14:paraId="7270BD5F" w14:textId="77777777" w:rsidR="00B15F65" w:rsidRDefault="00B15F65" w:rsidP="00EC7BF5"/>
    <w:p w14:paraId="6A1DED34" w14:textId="1D40DCFE" w:rsidR="00B15F65" w:rsidRDefault="00B15F65" w:rsidP="00B15F65">
      <w:r>
        <w:t>M</w:t>
      </w:r>
      <w:r w:rsidR="00DA78E5">
        <w:t>.</w:t>
      </w:r>
      <w:r>
        <w:t xml:space="preserve"> Pouget fait appel à vous car ses équipes</w:t>
      </w:r>
      <w:r w:rsidR="00365F84">
        <w:t xml:space="preserve"> ont besoin de soutien pour la mise en conformité du site au RGPD.</w:t>
      </w:r>
      <w:r>
        <w:t xml:space="preserve"> Il considère </w:t>
      </w:r>
      <w:r w:rsidR="006D179E">
        <w:t xml:space="preserve">pourtant </w:t>
      </w:r>
      <w:r>
        <w:t>que c'est un point crucial dans son activité : à la fois contrainte à respecter absolument et opportunité de mettre en avant l'éthique que son entreprise porte depuis le début.</w:t>
      </w:r>
    </w:p>
    <w:p w14:paraId="1921E24C" w14:textId="77777777" w:rsidR="009414BE" w:rsidRDefault="009414BE" w:rsidP="006D179E">
      <w:pPr>
        <w:jc w:val="left"/>
      </w:pPr>
    </w:p>
    <w:p w14:paraId="43F3417F" w14:textId="77777777" w:rsidR="00890569" w:rsidRPr="00890569" w:rsidRDefault="00890569" w:rsidP="00890569">
      <w:pPr>
        <w:pStyle w:val="titrepartie"/>
      </w:pPr>
      <w:r w:rsidRPr="00890569">
        <w:t>Site internet</w:t>
      </w:r>
    </w:p>
    <w:p w14:paraId="66246E57" w14:textId="77777777" w:rsidR="00890569" w:rsidRDefault="00890569" w:rsidP="006D179E">
      <w:pPr>
        <w:jc w:val="left"/>
      </w:pPr>
    </w:p>
    <w:p w14:paraId="1EA9EB34" w14:textId="4B41AA3E" w:rsidR="009414BE" w:rsidRDefault="009414BE" w:rsidP="009414BE">
      <w:r>
        <w:t xml:space="preserve">Le site de </w:t>
      </w:r>
      <w:proofErr w:type="spellStart"/>
      <w:r>
        <w:t>PermaBook</w:t>
      </w:r>
      <w:proofErr w:type="spellEnd"/>
      <w:r>
        <w:t xml:space="preserve"> est accessible à l'adresse </w:t>
      </w:r>
      <w:hyperlink r:id="rId10" w:history="1">
        <w:r w:rsidRPr="00DE35EA">
          <w:rPr>
            <w:rStyle w:val="Lienhypertexte"/>
          </w:rPr>
          <w:t>http://permabook.si24.fr</w:t>
        </w:r>
      </w:hyperlink>
      <w:r>
        <w:t xml:space="preserve">. </w:t>
      </w:r>
      <w:r w:rsidR="00C12F23">
        <w:t>[</w:t>
      </w:r>
      <w:proofErr w:type="gramStart"/>
      <w:r w:rsidR="00C12F23" w:rsidRPr="00C12F23">
        <w:rPr>
          <w:color w:val="00B050"/>
        </w:rPr>
        <w:t>à</w:t>
      </w:r>
      <w:proofErr w:type="gramEnd"/>
      <w:r w:rsidR="00C12F23" w:rsidRPr="00C12F23">
        <w:rPr>
          <w:color w:val="00B050"/>
        </w:rPr>
        <w:t xml:space="preserve"> remplacer</w:t>
      </w:r>
      <w:r w:rsidR="00C12F23">
        <w:t>]</w:t>
      </w:r>
    </w:p>
    <w:p w14:paraId="77B0FD6F" w14:textId="092074AD" w:rsidR="009414BE" w:rsidRPr="00C12F23" w:rsidRDefault="00C12F23" w:rsidP="009414BE">
      <w:pPr>
        <w:rPr>
          <w:color w:val="00B050"/>
        </w:rPr>
      </w:pPr>
      <w:r w:rsidRPr="00C12F23">
        <w:rPr>
          <w:color w:val="00B050"/>
        </w:rPr>
        <w:t>[Les fichiers du site et les instructions d'installation sont donnés dans la correction de cette ressource]</w:t>
      </w:r>
    </w:p>
    <w:p w14:paraId="3D28D568" w14:textId="77777777" w:rsidR="00C12F23" w:rsidRDefault="00C12F23" w:rsidP="009414BE"/>
    <w:p w14:paraId="5BF77978" w14:textId="77777777" w:rsidR="009414BE" w:rsidRDefault="009414BE" w:rsidP="009414BE">
      <w:r>
        <w:t xml:space="preserve">Il a été développé avec Wordpress, CMS le plus utilisé dans le monde aujourd'hui. Pour le moment, peu de fonctionnalités ont été ajoutées. </w:t>
      </w:r>
    </w:p>
    <w:p w14:paraId="3FFBCB08" w14:textId="77777777" w:rsidR="009414BE" w:rsidRDefault="009414BE" w:rsidP="009414BE"/>
    <w:p w14:paraId="39A8D4F6" w14:textId="696C8BFD" w:rsidR="009414BE" w:rsidRDefault="009414BE" w:rsidP="009414BE">
      <w:r>
        <w:t xml:space="preserve">Voici les extensions (plug-ins) installées </w:t>
      </w:r>
      <w:r w:rsidR="009C00C2">
        <w:t xml:space="preserve">(mais pas forcément activées) </w:t>
      </w:r>
      <w:r>
        <w:t xml:space="preserve">: </w:t>
      </w:r>
    </w:p>
    <w:p w14:paraId="1CFEC027" w14:textId="77777777" w:rsidR="009414BE" w:rsidRDefault="009414BE" w:rsidP="009414BE">
      <w:pPr>
        <w:pStyle w:val="Paragraphedeliste"/>
        <w:numPr>
          <w:ilvl w:val="0"/>
          <w:numId w:val="46"/>
        </w:numPr>
      </w:pPr>
      <w:proofErr w:type="spellStart"/>
      <w:proofErr w:type="gramStart"/>
      <w:r>
        <w:t>woocommerce</w:t>
      </w:r>
      <w:proofErr w:type="spellEnd"/>
      <w:proofErr w:type="gramEnd"/>
      <w:r>
        <w:t xml:space="preserve"> : transforme le CMS en site de vente en ligne ;</w:t>
      </w:r>
    </w:p>
    <w:p w14:paraId="741E6963" w14:textId="77777777" w:rsidR="009414BE" w:rsidRDefault="009414BE" w:rsidP="009414BE">
      <w:pPr>
        <w:pStyle w:val="Paragraphedeliste"/>
        <w:numPr>
          <w:ilvl w:val="0"/>
          <w:numId w:val="46"/>
        </w:numPr>
      </w:pPr>
      <w:proofErr w:type="gramStart"/>
      <w:r>
        <w:t>caldera</w:t>
      </w:r>
      <w:proofErr w:type="gramEnd"/>
      <w:r>
        <w:t xml:space="preserve"> </w:t>
      </w:r>
      <w:proofErr w:type="spellStart"/>
      <w:r w:rsidR="00D074FC">
        <w:t>forms</w:t>
      </w:r>
      <w:proofErr w:type="spellEnd"/>
      <w:r w:rsidR="00D074FC">
        <w:t xml:space="preserve"> </w:t>
      </w:r>
      <w:r>
        <w:t xml:space="preserve">: permet de créer des formulaires personnalisés ; </w:t>
      </w:r>
    </w:p>
    <w:p w14:paraId="4DBDF745" w14:textId="5C6AC507" w:rsidR="009414BE" w:rsidRDefault="009414BE" w:rsidP="009414BE">
      <w:pPr>
        <w:pStyle w:val="Paragraphedeliste"/>
        <w:numPr>
          <w:ilvl w:val="0"/>
          <w:numId w:val="46"/>
        </w:numPr>
      </w:pPr>
      <w:proofErr w:type="spellStart"/>
      <w:proofErr w:type="gramStart"/>
      <w:r>
        <w:t>slimstat</w:t>
      </w:r>
      <w:proofErr w:type="spellEnd"/>
      <w:proofErr w:type="gramEnd"/>
      <w:r>
        <w:t xml:space="preserve"> Analytics : statistiques de trafic et d'utilisation du site</w:t>
      </w:r>
      <w:r w:rsidR="00DA78E5">
        <w:t> ;</w:t>
      </w:r>
    </w:p>
    <w:p w14:paraId="0BC3F919" w14:textId="77777777" w:rsidR="009414BE" w:rsidRDefault="009414BE" w:rsidP="009414BE">
      <w:pPr>
        <w:pStyle w:val="Paragraphedeliste"/>
        <w:numPr>
          <w:ilvl w:val="0"/>
          <w:numId w:val="46"/>
        </w:numPr>
      </w:pPr>
      <w:proofErr w:type="spellStart"/>
      <w:proofErr w:type="gramStart"/>
      <w:r>
        <w:t>mailchimp</w:t>
      </w:r>
      <w:proofErr w:type="spellEnd"/>
      <w:proofErr w:type="gramEnd"/>
      <w:r w:rsidR="0091171B">
        <w:t xml:space="preserve"> for </w:t>
      </w:r>
      <w:proofErr w:type="spellStart"/>
      <w:r w:rsidR="0091171B">
        <w:t>woocommerce</w:t>
      </w:r>
      <w:proofErr w:type="spellEnd"/>
      <w:r>
        <w:t xml:space="preserve"> : fournisseur externe de solution de marketing par courriel (newsletter) ;</w:t>
      </w:r>
    </w:p>
    <w:p w14:paraId="7837DE30" w14:textId="5FB6C392" w:rsidR="009414BE" w:rsidRDefault="009414BE" w:rsidP="009414BE">
      <w:pPr>
        <w:pStyle w:val="Paragraphedeliste"/>
        <w:numPr>
          <w:ilvl w:val="0"/>
          <w:numId w:val="46"/>
        </w:numPr>
      </w:pPr>
      <w:r>
        <w:t xml:space="preserve">Google </w:t>
      </w:r>
      <w:proofErr w:type="spellStart"/>
      <w:r>
        <w:t>Ads</w:t>
      </w:r>
      <w:proofErr w:type="spellEnd"/>
      <w:r>
        <w:t xml:space="preserve"> pour </w:t>
      </w:r>
      <w:proofErr w:type="spellStart"/>
      <w:r>
        <w:t>Woocommerce</w:t>
      </w:r>
      <w:proofErr w:type="spellEnd"/>
      <w:r>
        <w:t xml:space="preserve"> : permet de lier le système publicitaire de Google à un site de vente utilisant </w:t>
      </w:r>
      <w:proofErr w:type="spellStart"/>
      <w:r>
        <w:t>woocommerce</w:t>
      </w:r>
      <w:proofErr w:type="spellEnd"/>
      <w:r w:rsidR="00DA78E5">
        <w:t>.</w:t>
      </w:r>
    </w:p>
    <w:p w14:paraId="1253DACA" w14:textId="77777777" w:rsidR="009414BE" w:rsidRDefault="009414BE" w:rsidP="009414BE"/>
    <w:p w14:paraId="35FD3AE5" w14:textId="77777777" w:rsidR="009414BE" w:rsidRDefault="009414BE" w:rsidP="009414BE">
      <w:r>
        <w:t xml:space="preserve">Seules les </w:t>
      </w:r>
      <w:r w:rsidR="0091171B">
        <w:t>quatre</w:t>
      </w:r>
      <w:r>
        <w:t xml:space="preserve"> premières</w:t>
      </w:r>
      <w:r w:rsidR="00DA78E5">
        <w:t xml:space="preserve"> extensions</w:t>
      </w:r>
      <w:r>
        <w:t xml:space="preserve"> sont réellement utilisées. </w:t>
      </w:r>
      <w:r w:rsidR="0091171B">
        <w:t>La dernière est pour</w:t>
      </w:r>
      <w:r>
        <w:t xml:space="preserve"> le moment en évaluation.</w:t>
      </w:r>
    </w:p>
    <w:p w14:paraId="4EC92FEB" w14:textId="77777777" w:rsidR="00890569" w:rsidRDefault="00890569">
      <w:pPr>
        <w:jc w:val="left"/>
      </w:pPr>
      <w:r>
        <w:br w:type="page"/>
      </w:r>
    </w:p>
    <w:p w14:paraId="17402437" w14:textId="77777777" w:rsidR="009414BE" w:rsidRDefault="009414BE" w:rsidP="009414BE"/>
    <w:p w14:paraId="12B9FD4B" w14:textId="76DD09AA" w:rsidR="009414BE" w:rsidRDefault="009414BE" w:rsidP="009414BE">
      <w:r>
        <w:t xml:space="preserve">Voici la liste des comptes créés à des fins de tests </w:t>
      </w:r>
      <w:r w:rsidR="009C00C2">
        <w:t xml:space="preserve">[les mots de passe vous seront remis ultérieurement] </w:t>
      </w:r>
      <w:r>
        <w:t>:</w:t>
      </w:r>
    </w:p>
    <w:p w14:paraId="0436D947" w14:textId="0179A3F1" w:rsidR="009414BE" w:rsidRDefault="00DA78E5" w:rsidP="009414BE">
      <w:pPr>
        <w:pStyle w:val="Paragraphedeliste"/>
        <w:numPr>
          <w:ilvl w:val="0"/>
          <w:numId w:val="46"/>
        </w:numPr>
      </w:pPr>
      <w:r>
        <w:t>A</w:t>
      </w:r>
      <w:r w:rsidR="009414BE">
        <w:t>dmin</w:t>
      </w:r>
      <w:r>
        <w:t> ;</w:t>
      </w:r>
    </w:p>
    <w:p w14:paraId="473A20A8" w14:textId="77777777" w:rsidR="009414BE" w:rsidRDefault="009414BE" w:rsidP="009414BE">
      <w:pPr>
        <w:pStyle w:val="Paragraphedeliste"/>
        <w:numPr>
          <w:ilvl w:val="0"/>
          <w:numId w:val="46"/>
        </w:numPr>
      </w:pPr>
      <w:proofErr w:type="spellStart"/>
      <w:proofErr w:type="gramStart"/>
      <w:r>
        <w:t>gestioncom</w:t>
      </w:r>
      <w:proofErr w:type="spellEnd"/>
      <w:proofErr w:type="gramEnd"/>
      <w:r w:rsidR="00FD4EFF">
        <w:t xml:space="preserve"> </w:t>
      </w:r>
      <w:r>
        <w:t>: gestionnaire de boutique ;</w:t>
      </w:r>
    </w:p>
    <w:p w14:paraId="1C0398C9" w14:textId="4B23E32F" w:rsidR="009414BE" w:rsidRDefault="009414BE" w:rsidP="009414BE">
      <w:pPr>
        <w:pStyle w:val="Paragraphedeliste"/>
        <w:numPr>
          <w:ilvl w:val="0"/>
          <w:numId w:val="46"/>
        </w:numPr>
      </w:pPr>
      <w:proofErr w:type="gramStart"/>
      <w:r>
        <w:t>deux</w:t>
      </w:r>
      <w:proofErr w:type="gramEnd"/>
      <w:r>
        <w:t xml:space="preserve"> clients : Jean Neymar et Agathe </w:t>
      </w:r>
      <w:proofErr w:type="spellStart"/>
      <w:r>
        <w:t>Zeblouz</w:t>
      </w:r>
      <w:proofErr w:type="spellEnd"/>
      <w:r w:rsidR="00DA78E5">
        <w:t>.</w:t>
      </w:r>
    </w:p>
    <w:p w14:paraId="510922FF" w14:textId="77777777" w:rsidR="009414BE" w:rsidRDefault="009414BE" w:rsidP="006D179E">
      <w:pPr>
        <w:jc w:val="left"/>
      </w:pPr>
    </w:p>
    <w:p w14:paraId="66907184" w14:textId="77777777" w:rsidR="00890569" w:rsidRDefault="00890569" w:rsidP="008905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90569" w14:paraId="053B0C27" w14:textId="77777777" w:rsidTr="00EE343F">
        <w:tc>
          <w:tcPr>
            <w:tcW w:w="9210" w:type="dxa"/>
            <w:shd w:val="clear" w:color="auto" w:fill="BFBFBF" w:themeFill="background1" w:themeFillShade="BF"/>
          </w:tcPr>
          <w:p w14:paraId="4E5FCFD6" w14:textId="77777777" w:rsidR="00890569" w:rsidRPr="006D179E" w:rsidRDefault="00890569" w:rsidP="00EE343F">
            <w:pPr>
              <w:rPr>
                <w:b/>
                <w:bCs/>
              </w:rPr>
            </w:pPr>
            <w:r w:rsidRPr="006D179E">
              <w:rPr>
                <w:b/>
                <w:bCs/>
              </w:rPr>
              <w:t>Missions</w:t>
            </w:r>
          </w:p>
          <w:p w14:paraId="4CB51A63" w14:textId="77777777" w:rsidR="00890569" w:rsidRDefault="00890569" w:rsidP="00EE343F"/>
          <w:p w14:paraId="5AC2130B" w14:textId="77777777" w:rsidR="00890569" w:rsidRDefault="00890569" w:rsidP="00EE343F">
            <w:r>
              <w:t>M</w:t>
            </w:r>
            <w:r w:rsidR="00D074FC">
              <w:t>.</w:t>
            </w:r>
            <w:r>
              <w:t xml:space="preserve"> Pouget souhaite que vous travailliez sur les missions suivantes :</w:t>
            </w:r>
          </w:p>
          <w:p w14:paraId="626166FC" w14:textId="4209EA81" w:rsidR="00890569" w:rsidRDefault="00890569" w:rsidP="00EE343F">
            <w:pPr>
              <w:pStyle w:val="Paragraphedeliste"/>
              <w:numPr>
                <w:ilvl w:val="0"/>
                <w:numId w:val="43"/>
              </w:numPr>
            </w:pPr>
            <w:r w:rsidRPr="00C76E69">
              <w:rPr>
                <w:b/>
                <w:bCs/>
              </w:rPr>
              <w:t>Mission 1</w:t>
            </w:r>
            <w:r>
              <w:t xml:space="preserve"> : assurer la conformité </w:t>
            </w:r>
            <w:r w:rsidR="00DA78E5">
              <w:t>« </w:t>
            </w:r>
            <w:r w:rsidR="009C53C4">
              <w:t>niveau 1</w:t>
            </w:r>
            <w:r w:rsidR="00DA78E5">
              <w:t> »</w:t>
            </w:r>
            <w:r>
              <w:t xml:space="preserve"> du site web au RGPD ;</w:t>
            </w:r>
          </w:p>
          <w:p w14:paraId="4DB8B128" w14:textId="77777777" w:rsidR="00890569" w:rsidRDefault="00890569" w:rsidP="00EE343F">
            <w:pPr>
              <w:pStyle w:val="Paragraphedeliste"/>
              <w:numPr>
                <w:ilvl w:val="0"/>
                <w:numId w:val="43"/>
              </w:numPr>
            </w:pPr>
            <w:r w:rsidRPr="00C76E69">
              <w:rPr>
                <w:b/>
                <w:bCs/>
              </w:rPr>
              <w:t>Mission 2</w:t>
            </w:r>
            <w:r>
              <w:t xml:space="preserve"> : gérer les risques associés aux données personnelles collectées sur le site ;</w:t>
            </w:r>
          </w:p>
          <w:p w14:paraId="41711CAE" w14:textId="2197AD95" w:rsidR="00890569" w:rsidRPr="009C00C2" w:rsidRDefault="00890569" w:rsidP="00EE343F">
            <w:pPr>
              <w:pStyle w:val="Paragraphedeliste"/>
              <w:numPr>
                <w:ilvl w:val="0"/>
                <w:numId w:val="43"/>
              </w:numPr>
              <w:rPr>
                <w:color w:val="00B050"/>
              </w:rPr>
            </w:pPr>
            <w:r w:rsidRPr="009C00C2">
              <w:rPr>
                <w:b/>
                <w:bCs/>
                <w:color w:val="00B050"/>
              </w:rPr>
              <w:t>Mission 3</w:t>
            </w:r>
            <w:r w:rsidRPr="009C00C2">
              <w:rPr>
                <w:color w:val="00B050"/>
              </w:rPr>
              <w:t xml:space="preserve"> : améliorer les processus internes liés au respect du RGPD : sensibilisation, formation, procédures à respecter, chartes informatiques et engagement de confidentialité.</w:t>
            </w:r>
            <w:r w:rsidR="009C00C2">
              <w:rPr>
                <w:color w:val="00B050"/>
              </w:rPr>
              <w:t xml:space="preserve"> [</w:t>
            </w:r>
            <w:proofErr w:type="gramStart"/>
            <w:r w:rsidR="009C00C2">
              <w:rPr>
                <w:color w:val="00B050"/>
              </w:rPr>
              <w:t>cette</w:t>
            </w:r>
            <w:proofErr w:type="gramEnd"/>
            <w:r w:rsidR="009C00C2">
              <w:rPr>
                <w:color w:val="00B050"/>
              </w:rPr>
              <w:t xml:space="preserve"> mission n'est pas fournie dans cette ressource]</w:t>
            </w:r>
          </w:p>
          <w:p w14:paraId="2B660E30" w14:textId="77777777" w:rsidR="00890569" w:rsidRDefault="00890569" w:rsidP="00EE343F"/>
        </w:tc>
      </w:tr>
    </w:tbl>
    <w:p w14:paraId="454DD6EF" w14:textId="77777777" w:rsidR="00890569" w:rsidRDefault="00890569" w:rsidP="00890569"/>
    <w:p w14:paraId="563B7374" w14:textId="77777777" w:rsidR="009414BE" w:rsidRDefault="009414BE" w:rsidP="006D179E">
      <w:pPr>
        <w:jc w:val="left"/>
      </w:pPr>
    </w:p>
    <w:p w14:paraId="41C900CF" w14:textId="77777777" w:rsidR="009414BE" w:rsidRDefault="009414BE" w:rsidP="009414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414BE" w:rsidRPr="00755871" w14:paraId="6DC4B7D1" w14:textId="77777777" w:rsidTr="00EE343F">
        <w:tc>
          <w:tcPr>
            <w:tcW w:w="9210" w:type="dxa"/>
          </w:tcPr>
          <w:p w14:paraId="5730CC9B" w14:textId="77777777" w:rsidR="009414BE" w:rsidRDefault="009414BE" w:rsidP="00EE343F">
            <w:pPr>
              <w:rPr>
                <w:b/>
                <w:bCs/>
              </w:rPr>
            </w:pPr>
            <w:r w:rsidRPr="004A163D">
              <w:rPr>
                <w:b/>
                <w:bCs/>
              </w:rPr>
              <w:t>Ressources</w:t>
            </w:r>
          </w:p>
          <w:p w14:paraId="0626341F" w14:textId="77777777" w:rsidR="009414BE" w:rsidRDefault="009414BE" w:rsidP="00EE343F"/>
          <w:p w14:paraId="02AA4CA0" w14:textId="77777777" w:rsidR="009414BE" w:rsidRDefault="009414BE" w:rsidP="00D6070B">
            <w:pPr>
              <w:pStyle w:val="Paragraphedeliste"/>
              <w:numPr>
                <w:ilvl w:val="0"/>
                <w:numId w:val="44"/>
              </w:numPr>
            </w:pPr>
            <w:r>
              <w:t>Ressources du cours :</w:t>
            </w:r>
          </w:p>
          <w:p w14:paraId="5A4A54EA" w14:textId="77777777" w:rsidR="009414BE" w:rsidRDefault="00D074FC" w:rsidP="00D6070B">
            <w:pPr>
              <w:pStyle w:val="Paragraphedeliste"/>
              <w:numPr>
                <w:ilvl w:val="1"/>
                <w:numId w:val="44"/>
              </w:numPr>
            </w:pPr>
            <w:r w:rsidRPr="006D179E">
              <w:t xml:space="preserve">Fiche savoir </w:t>
            </w:r>
            <w:r>
              <w:t xml:space="preserve">0 </w:t>
            </w:r>
            <w:r w:rsidR="009414BE">
              <w:t>MOOC RGPD de la CNIL</w:t>
            </w:r>
            <w:r>
              <w:t xml:space="preserve"> (copies d'écran)</w:t>
            </w:r>
          </w:p>
          <w:p w14:paraId="70A87717" w14:textId="77777777" w:rsidR="009414BE" w:rsidRDefault="009414BE" w:rsidP="00D6070B">
            <w:pPr>
              <w:pStyle w:val="Paragraphedeliste"/>
              <w:numPr>
                <w:ilvl w:val="1"/>
                <w:numId w:val="44"/>
              </w:numPr>
            </w:pPr>
            <w:r w:rsidRPr="006D179E">
              <w:t>Fiche savoir 1 Traitement des données à caractère personnel</w:t>
            </w:r>
            <w:r>
              <w:t xml:space="preserve"> v1.1</w:t>
            </w:r>
          </w:p>
          <w:p w14:paraId="09ED9549" w14:textId="77777777" w:rsidR="00D6070B" w:rsidRPr="00EB2454" w:rsidRDefault="00D6070B" w:rsidP="00D6070B">
            <w:pPr>
              <w:pStyle w:val="Paragraphedeliste"/>
              <w:numPr>
                <w:ilvl w:val="1"/>
                <w:numId w:val="44"/>
              </w:numPr>
            </w:pPr>
            <w:r w:rsidRPr="00EB2454">
              <w:t>Fiche savoir 2</w:t>
            </w:r>
            <w:r w:rsidR="008E7BC5">
              <w:t xml:space="preserve"> </w:t>
            </w:r>
            <w:r w:rsidRPr="00EB2454">
              <w:t>Sécurité vs sureté, c'est l'intention qui compte</w:t>
            </w:r>
          </w:p>
          <w:p w14:paraId="7A84C298" w14:textId="77777777" w:rsidR="00D6070B" w:rsidRPr="00EB2454" w:rsidRDefault="00D6070B" w:rsidP="00D6070B">
            <w:pPr>
              <w:pStyle w:val="Paragraphedeliste"/>
              <w:numPr>
                <w:ilvl w:val="1"/>
                <w:numId w:val="44"/>
              </w:numPr>
            </w:pPr>
            <w:r w:rsidRPr="00EB2454">
              <w:t>Fiche savoir 3 Principes de sécurité des données</w:t>
            </w:r>
          </w:p>
          <w:p w14:paraId="522A4072" w14:textId="77777777" w:rsidR="00D6070B" w:rsidRPr="00EB2454" w:rsidRDefault="00D6070B" w:rsidP="00D6070B">
            <w:pPr>
              <w:pStyle w:val="Paragraphedeliste"/>
              <w:numPr>
                <w:ilvl w:val="1"/>
                <w:numId w:val="44"/>
              </w:numPr>
            </w:pPr>
            <w:r w:rsidRPr="00EB2454">
              <w:t>Fiche savoir 4 Gérer les risques portant sur les données personnelles</w:t>
            </w:r>
          </w:p>
          <w:p w14:paraId="39F73FBD" w14:textId="7D0C4882" w:rsidR="009414BE" w:rsidRDefault="00D6070B" w:rsidP="00D6070B">
            <w:pPr>
              <w:pStyle w:val="Paragraphedeliste"/>
              <w:numPr>
                <w:ilvl w:val="1"/>
                <w:numId w:val="44"/>
              </w:numPr>
            </w:pPr>
            <w:r w:rsidRPr="00EB2454">
              <w:t>Fiche méthode 1 Démarche de conformité au RGPD</w:t>
            </w:r>
          </w:p>
          <w:p w14:paraId="5D5505D5" w14:textId="77777777" w:rsidR="00D6070B" w:rsidRDefault="00D6070B" w:rsidP="00D6070B">
            <w:pPr>
              <w:pStyle w:val="Paragraphedeliste"/>
              <w:numPr>
                <w:ilvl w:val="0"/>
                <w:numId w:val="44"/>
              </w:numPr>
            </w:pPr>
            <w:r>
              <w:t xml:space="preserve">Ressources du TP </w:t>
            </w:r>
          </w:p>
          <w:p w14:paraId="21CDA3DB" w14:textId="77777777" w:rsidR="00D6070B" w:rsidRDefault="00D6070B" w:rsidP="00D6070B">
            <w:pPr>
              <w:pStyle w:val="Paragraphedeliste"/>
              <w:numPr>
                <w:ilvl w:val="1"/>
                <w:numId w:val="44"/>
              </w:numPr>
            </w:pPr>
            <w:proofErr w:type="gramStart"/>
            <w:r>
              <w:t>kit</w:t>
            </w:r>
            <w:proofErr w:type="gramEnd"/>
            <w:r>
              <w:t xml:space="preserve"> RGPD</w:t>
            </w:r>
          </w:p>
          <w:p w14:paraId="6913DC7A" w14:textId="77777777" w:rsidR="009414BE" w:rsidRDefault="00D6070B" w:rsidP="00D6070B">
            <w:pPr>
              <w:pStyle w:val="Paragraphedeliste"/>
              <w:numPr>
                <w:ilvl w:val="1"/>
                <w:numId w:val="44"/>
              </w:numPr>
            </w:pPr>
            <w:proofErr w:type="gramStart"/>
            <w:r>
              <w:t>un</w:t>
            </w:r>
            <w:proofErr w:type="gramEnd"/>
            <w:r>
              <w:t xml:space="preserve"> dossier par mission</w:t>
            </w:r>
          </w:p>
          <w:p w14:paraId="39FE1EF2" w14:textId="77777777" w:rsidR="009414BE" w:rsidRDefault="009414BE" w:rsidP="00D6070B">
            <w:pPr>
              <w:pStyle w:val="Paragraphedeliste"/>
              <w:numPr>
                <w:ilvl w:val="0"/>
                <w:numId w:val="44"/>
              </w:numPr>
            </w:pPr>
            <w:r>
              <w:t>Ressources liées au contexte :</w:t>
            </w:r>
          </w:p>
          <w:p w14:paraId="7E8CDD9F" w14:textId="38F229E3" w:rsidR="009C00C2" w:rsidRPr="009C00C2" w:rsidRDefault="00CD7C64" w:rsidP="009C00C2">
            <w:pPr>
              <w:pStyle w:val="Paragraphedeliste"/>
              <w:numPr>
                <w:ilvl w:val="1"/>
                <w:numId w:val="44"/>
              </w:numPr>
              <w:rPr>
                <w:rStyle w:val="Lienhypertexte"/>
                <w:color w:val="000080"/>
                <w:u w:val="none"/>
                <w:lang w:val="en-US"/>
              </w:rPr>
            </w:pPr>
            <w:r w:rsidRPr="00365F84">
              <w:rPr>
                <w:lang w:val="en-US"/>
              </w:rPr>
              <w:t xml:space="preserve">site web </w:t>
            </w:r>
            <w:hyperlink r:id="rId11" w:history="1">
              <w:r w:rsidRPr="00365F84">
                <w:rPr>
                  <w:rStyle w:val="Lienhypertexte"/>
                  <w:lang w:val="en-US"/>
                </w:rPr>
                <w:t>http://permabook.si24.fr</w:t>
              </w:r>
            </w:hyperlink>
            <w:r w:rsidR="009C00C2">
              <w:rPr>
                <w:rStyle w:val="Lienhypertexte"/>
                <w:lang w:val="en-US"/>
              </w:rPr>
              <w:t xml:space="preserve"> (DEMO)</w:t>
            </w:r>
            <w:r w:rsidR="009C00C2" w:rsidRPr="009C00C2">
              <w:rPr>
                <w:rStyle w:val="Lienhypertexte"/>
                <w:color w:val="000080"/>
                <w:u w:val="none"/>
                <w:lang w:val="en-US"/>
              </w:rPr>
              <w:t xml:space="preserve"> </w:t>
            </w:r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 xml:space="preserve">[à </w:t>
            </w:r>
            <w:proofErr w:type="spellStart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>remplacer</w:t>
            </w:r>
            <w:proofErr w:type="spellEnd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 xml:space="preserve"> par </w:t>
            </w:r>
            <w:proofErr w:type="spellStart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>l'adresse</w:t>
            </w:r>
            <w:proofErr w:type="spellEnd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 xml:space="preserve"> de </w:t>
            </w:r>
            <w:proofErr w:type="spellStart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>votre</w:t>
            </w:r>
            <w:proofErr w:type="spellEnd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 xml:space="preserve"> site - les </w:t>
            </w:r>
            <w:proofErr w:type="spellStart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>identifiants</w:t>
            </w:r>
            <w:proofErr w:type="spellEnd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 xml:space="preserve"> </w:t>
            </w:r>
            <w:proofErr w:type="spellStart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>fournis</w:t>
            </w:r>
            <w:proofErr w:type="spellEnd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 xml:space="preserve"> avec le TP ne </w:t>
            </w:r>
            <w:proofErr w:type="spellStart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>fonctionne</w:t>
            </w:r>
            <w:r w:rsidR="009C00C2">
              <w:rPr>
                <w:rStyle w:val="Lienhypertexte"/>
                <w:color w:val="00B050"/>
                <w:u w:val="none"/>
                <w:lang w:val="en-US"/>
              </w:rPr>
              <w:t>nt</w:t>
            </w:r>
            <w:proofErr w:type="spellEnd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 xml:space="preserve"> pas avec </w:t>
            </w:r>
            <w:proofErr w:type="spellStart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>ce</w:t>
            </w:r>
            <w:proofErr w:type="spellEnd"/>
            <w:r w:rsidR="009C00C2" w:rsidRPr="009C00C2">
              <w:rPr>
                <w:rStyle w:val="Lienhypertexte"/>
                <w:color w:val="00B050"/>
                <w:u w:val="none"/>
                <w:lang w:val="en-US"/>
              </w:rPr>
              <w:t xml:space="preserve"> site]</w:t>
            </w:r>
          </w:p>
          <w:p w14:paraId="49F59793" w14:textId="77777777" w:rsidR="00F93C74" w:rsidRPr="00365F84" w:rsidRDefault="00F93C74" w:rsidP="00F93C74">
            <w:pPr>
              <w:rPr>
                <w:lang w:val="en-US"/>
              </w:rPr>
            </w:pPr>
          </w:p>
        </w:tc>
      </w:tr>
    </w:tbl>
    <w:p w14:paraId="2ECCCFD4" w14:textId="77777777" w:rsidR="009414BE" w:rsidRPr="00365F84" w:rsidRDefault="009414BE" w:rsidP="009414BE">
      <w:pPr>
        <w:jc w:val="left"/>
        <w:rPr>
          <w:lang w:val="en-US"/>
        </w:rPr>
      </w:pPr>
    </w:p>
    <w:p w14:paraId="024DB815" w14:textId="731E83CB" w:rsidR="009414BE" w:rsidRPr="00365F84" w:rsidRDefault="009414BE" w:rsidP="006D179E">
      <w:pPr>
        <w:jc w:val="left"/>
        <w:rPr>
          <w:lang w:val="en-US"/>
        </w:rPr>
      </w:pPr>
    </w:p>
    <w:sectPr w:rsidR="009414BE" w:rsidRPr="00365F84" w:rsidSect="00B15F65">
      <w:footerReference w:type="default" r:id="rId12"/>
      <w:pgSz w:w="11906" w:h="16838" w:code="9"/>
      <w:pgMar w:top="993" w:right="1418" w:bottom="1134" w:left="1418" w:header="709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BA8D" w14:textId="77777777" w:rsidR="00051631" w:rsidRDefault="00051631">
      <w:r>
        <w:separator/>
      </w:r>
    </w:p>
  </w:endnote>
  <w:endnote w:type="continuationSeparator" w:id="0">
    <w:p w14:paraId="4A7E9E02" w14:textId="77777777" w:rsidR="00051631" w:rsidRDefault="0005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02C0" w14:textId="77777777" w:rsidR="00D34E9A" w:rsidRPr="000A5208" w:rsidRDefault="00715BCD" w:rsidP="00C40D33">
    <w:pPr>
      <w:pStyle w:val="Pieddepage"/>
      <w:pBdr>
        <w:top w:val="single" w:sz="4" w:space="1" w:color="auto"/>
      </w:pBdr>
    </w:pPr>
    <w:r>
      <w:t xml:space="preserve">BTS SIO1 - B3s1 - </w:t>
    </w:r>
    <w:r w:rsidR="00E32084">
      <w:t>Mise en œuvre RGPD</w:t>
    </w:r>
    <w:r w:rsidR="00D34E9A">
      <w:tab/>
    </w:r>
    <w:r w:rsidR="00D34E9A">
      <w:tab/>
    </w:r>
    <w:r w:rsidR="00D34E9A" w:rsidRPr="003F7A48">
      <w:t xml:space="preserve">Page </w:t>
    </w:r>
    <w:r w:rsidR="00CD7C64" w:rsidRPr="003F7A48">
      <w:rPr>
        <w:rStyle w:val="Numrodepage"/>
      </w:rPr>
      <w:fldChar w:fldCharType="begin"/>
    </w:r>
    <w:r w:rsidR="00D34E9A" w:rsidRPr="003F7A48">
      <w:rPr>
        <w:rStyle w:val="Numrodepage"/>
      </w:rPr>
      <w:instrText xml:space="preserve"> PAGE </w:instrText>
    </w:r>
    <w:r w:rsidR="00CD7C64" w:rsidRPr="003F7A48">
      <w:rPr>
        <w:rStyle w:val="Numrodepage"/>
      </w:rPr>
      <w:fldChar w:fldCharType="separate"/>
    </w:r>
    <w:r w:rsidR="00755871">
      <w:rPr>
        <w:rStyle w:val="Numrodepage"/>
        <w:noProof/>
      </w:rPr>
      <w:t>1</w:t>
    </w:r>
    <w:r w:rsidR="00CD7C64" w:rsidRPr="003F7A48">
      <w:rPr>
        <w:rStyle w:val="Numrodepage"/>
      </w:rPr>
      <w:fldChar w:fldCharType="end"/>
    </w:r>
    <w:r w:rsidR="00D34E9A" w:rsidRPr="003F7A48">
      <w:rPr>
        <w:rStyle w:val="Numrodepage"/>
      </w:rPr>
      <w:t>/</w:t>
    </w:r>
    <w:r w:rsidR="00CD7C64" w:rsidRPr="003F7A48">
      <w:rPr>
        <w:rStyle w:val="Numrodepage"/>
      </w:rPr>
      <w:fldChar w:fldCharType="begin"/>
    </w:r>
    <w:r w:rsidR="00D34E9A" w:rsidRPr="003F7A48">
      <w:rPr>
        <w:rStyle w:val="Numrodepage"/>
      </w:rPr>
      <w:instrText xml:space="preserve"> NUMPAGES </w:instrText>
    </w:r>
    <w:r w:rsidR="00CD7C64" w:rsidRPr="003F7A48">
      <w:rPr>
        <w:rStyle w:val="Numrodepage"/>
      </w:rPr>
      <w:fldChar w:fldCharType="separate"/>
    </w:r>
    <w:r w:rsidR="00755871">
      <w:rPr>
        <w:rStyle w:val="Numrodepage"/>
        <w:noProof/>
      </w:rPr>
      <w:t>2</w:t>
    </w:r>
    <w:r w:rsidR="00CD7C64" w:rsidRPr="003F7A48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8817" w14:textId="77777777" w:rsidR="00051631" w:rsidRDefault="00051631">
      <w:r>
        <w:separator/>
      </w:r>
    </w:p>
  </w:footnote>
  <w:footnote w:type="continuationSeparator" w:id="0">
    <w:p w14:paraId="4764A952" w14:textId="77777777" w:rsidR="00051631" w:rsidRDefault="0005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700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CA1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E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9A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FA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00000010"/>
    <w:multiLevelType w:val="singleLevel"/>
    <w:tmpl w:val="160C2A4E"/>
    <w:name w:val="WW8Num24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Q%1."/>
      <w:lvlJc w:val="left"/>
      <w:pPr>
        <w:tabs>
          <w:tab w:val="num" w:pos="851"/>
        </w:tabs>
        <w:ind w:left="851" w:hanging="491"/>
      </w:pPr>
      <w:rPr>
        <w:rFonts w:hint="default"/>
        <w:b/>
        <w:i w:val="0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112D0D"/>
    <w:multiLevelType w:val="hybridMultilevel"/>
    <w:tmpl w:val="0BCE4EB0"/>
    <w:lvl w:ilvl="0" w:tplc="97947E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E0B97"/>
    <w:multiLevelType w:val="multilevel"/>
    <w:tmpl w:val="DDD48734"/>
    <w:styleLink w:val="ListeCert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C96839"/>
    <w:multiLevelType w:val="hybridMultilevel"/>
    <w:tmpl w:val="53D2F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C12DA"/>
    <w:multiLevelType w:val="multilevel"/>
    <w:tmpl w:val="DDD48734"/>
    <w:numStyleLink w:val="ListeCerta"/>
  </w:abstractNum>
  <w:abstractNum w:abstractNumId="13" w15:restartNumberingAfterBreak="0">
    <w:nsid w:val="1B525A43"/>
    <w:multiLevelType w:val="multilevel"/>
    <w:tmpl w:val="DDD48734"/>
    <w:numStyleLink w:val="ListeCerta"/>
  </w:abstractNum>
  <w:abstractNum w:abstractNumId="14" w15:restartNumberingAfterBreak="0">
    <w:nsid w:val="1D7D7796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E5A1ED1"/>
    <w:multiLevelType w:val="multilevel"/>
    <w:tmpl w:val="DDD48734"/>
    <w:numStyleLink w:val="ListeCerta"/>
  </w:abstractNum>
  <w:abstractNum w:abstractNumId="16" w15:restartNumberingAfterBreak="0">
    <w:nsid w:val="1F011C34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F4E2554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FBF135F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A6198E"/>
    <w:multiLevelType w:val="multilevel"/>
    <w:tmpl w:val="5FDCEE8C"/>
    <w:numStyleLink w:val="ListeCertamanipulation"/>
  </w:abstractNum>
  <w:abstractNum w:abstractNumId="20" w15:restartNumberingAfterBreak="0">
    <w:nsid w:val="25FC745A"/>
    <w:multiLevelType w:val="multilevel"/>
    <w:tmpl w:val="6EBE12A6"/>
    <w:name w:val="puce standard"/>
    <w:lvl w:ilvl="0">
      <w:start w:val="1"/>
      <w:numFmt w:val="bullet"/>
      <w:pStyle w:val="Listepuces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Listepuces4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64427D9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6C5079C"/>
    <w:multiLevelType w:val="multilevel"/>
    <w:tmpl w:val="5FDCEE8C"/>
    <w:styleLink w:val="ListeCertamanipulation"/>
    <w:lvl w:ilvl="0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2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54E6B"/>
    <w:multiLevelType w:val="multilevel"/>
    <w:tmpl w:val="F8CA13F4"/>
    <w:name w:val="liste perso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9124BE0"/>
    <w:multiLevelType w:val="multilevel"/>
    <w:tmpl w:val="6F14D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pStyle w:val="Titre4"/>
      <w:lvlText w:val="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Titre5"/>
      <w:lvlText w:val="%5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5">
      <w:start w:val="1"/>
      <w:numFmt w:val="decimal"/>
      <w:pStyle w:val="Titre6"/>
      <w:lvlText w:val="%5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decimal"/>
      <w:pStyle w:val="Titre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5.%6.%7.%8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29AE322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A605188"/>
    <w:multiLevelType w:val="hybridMultilevel"/>
    <w:tmpl w:val="3512655E"/>
    <w:lvl w:ilvl="0" w:tplc="4E125676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B7E2C"/>
    <w:multiLevelType w:val="multilevel"/>
    <w:tmpl w:val="52C85A08"/>
    <w:numStyleLink w:val="ListeCertaTAF"/>
  </w:abstractNum>
  <w:abstractNum w:abstractNumId="28" w15:restartNumberingAfterBreak="0">
    <w:nsid w:val="2E9252BF"/>
    <w:multiLevelType w:val="multilevel"/>
    <w:tmpl w:val="F8CA13F4"/>
    <w:name w:val="liste perso122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305067C"/>
    <w:multiLevelType w:val="multilevel"/>
    <w:tmpl w:val="28A6D4FE"/>
    <w:name w:val="puce certa"/>
    <w:lvl w:ilvl="0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5FA710C"/>
    <w:multiLevelType w:val="multilevel"/>
    <w:tmpl w:val="DDD48734"/>
    <w:numStyleLink w:val="ListeCerta"/>
  </w:abstractNum>
  <w:abstractNum w:abstractNumId="31" w15:restartNumberingAfterBreak="0">
    <w:nsid w:val="39D43EDC"/>
    <w:multiLevelType w:val="multilevel"/>
    <w:tmpl w:val="DDD48734"/>
    <w:numStyleLink w:val="ListeCerta"/>
  </w:abstractNum>
  <w:abstractNum w:abstractNumId="32" w15:restartNumberingAfterBreak="0">
    <w:nsid w:val="3E6D2D6D"/>
    <w:multiLevelType w:val="hybridMultilevel"/>
    <w:tmpl w:val="3F9CD7EA"/>
    <w:lvl w:ilvl="0" w:tplc="2BE2D5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B732F5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1DD7008"/>
    <w:multiLevelType w:val="hybridMultilevel"/>
    <w:tmpl w:val="B1F48BFE"/>
    <w:lvl w:ilvl="0" w:tplc="9392EC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C94816"/>
    <w:multiLevelType w:val="multilevel"/>
    <w:tmpl w:val="DDD48734"/>
    <w:numStyleLink w:val="ListeCerta"/>
  </w:abstractNum>
  <w:abstractNum w:abstractNumId="36" w15:restartNumberingAfterBreak="0">
    <w:nsid w:val="42D0776C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36F3217"/>
    <w:multiLevelType w:val="multilevel"/>
    <w:tmpl w:val="52C85A08"/>
    <w:styleLink w:val="ListeCertaTAF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4093DA0"/>
    <w:multiLevelType w:val="multilevel"/>
    <w:tmpl w:val="52C85A08"/>
    <w:numStyleLink w:val="ListeCertaTAF"/>
  </w:abstractNum>
  <w:abstractNum w:abstractNumId="39" w15:restartNumberingAfterBreak="0">
    <w:nsid w:val="522A64FA"/>
    <w:multiLevelType w:val="hybridMultilevel"/>
    <w:tmpl w:val="E252E3A4"/>
    <w:name w:val="WW8Num242"/>
    <w:lvl w:ilvl="0" w:tplc="160C2A4E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5B2536"/>
    <w:multiLevelType w:val="hybridMultilevel"/>
    <w:tmpl w:val="5FDCEE8C"/>
    <w:name w:val="WW8Num172"/>
    <w:lvl w:ilvl="0" w:tplc="683AE8A6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 w:tplc="445AA26C">
      <w:start w:val="1"/>
      <w:numFmt w:val="bullet"/>
      <w:lvlText w:val="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2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C937F0"/>
    <w:multiLevelType w:val="hybridMultilevel"/>
    <w:tmpl w:val="1FCAC9BA"/>
    <w:name w:val="WW8Num2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5AA26C">
      <w:start w:val="1"/>
      <w:numFmt w:val="bullet"/>
      <w:lvlText w:val="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7C0A7E"/>
    <w:multiLevelType w:val="multilevel"/>
    <w:tmpl w:val="F8CA13F4"/>
    <w:name w:val="liste perso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5CA2009E"/>
    <w:multiLevelType w:val="multilevel"/>
    <w:tmpl w:val="BC70C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E3852FD"/>
    <w:multiLevelType w:val="hybridMultilevel"/>
    <w:tmpl w:val="1C08E7A0"/>
    <w:lvl w:ilvl="0" w:tplc="9392EC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8B0F43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62A64FFF"/>
    <w:multiLevelType w:val="hybridMultilevel"/>
    <w:tmpl w:val="501EE220"/>
    <w:name w:val="puce standar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AD7CED"/>
    <w:multiLevelType w:val="multilevel"/>
    <w:tmpl w:val="EAA2D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8913F09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6B2F2EFB"/>
    <w:multiLevelType w:val="hybridMultilevel"/>
    <w:tmpl w:val="4420D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9518AA"/>
    <w:multiLevelType w:val="multilevel"/>
    <w:tmpl w:val="DDD48734"/>
    <w:numStyleLink w:val="ListeCerta"/>
  </w:abstractNum>
  <w:abstractNum w:abstractNumId="51" w15:restartNumberingAfterBreak="0">
    <w:nsid w:val="70BE6EDE"/>
    <w:multiLevelType w:val="hybridMultilevel"/>
    <w:tmpl w:val="7C4C1450"/>
    <w:lvl w:ilvl="0" w:tplc="97947E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7776AF"/>
    <w:multiLevelType w:val="hybridMultilevel"/>
    <w:tmpl w:val="1D9C4A42"/>
    <w:lvl w:ilvl="0" w:tplc="C48CB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2B7C6C"/>
    <w:multiLevelType w:val="multilevel"/>
    <w:tmpl w:val="DDD48734"/>
    <w:numStyleLink w:val="ListeCerta"/>
  </w:abstractNum>
  <w:abstractNum w:abstractNumId="54" w15:restartNumberingAfterBreak="0">
    <w:nsid w:val="78C150B0"/>
    <w:multiLevelType w:val="multilevel"/>
    <w:tmpl w:val="6A30413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AFC5811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B9E1F75"/>
    <w:multiLevelType w:val="hybridMultilevel"/>
    <w:tmpl w:val="A66CF40A"/>
    <w:lvl w:ilvl="0" w:tplc="24D41B1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40"/>
  </w:num>
  <w:num w:numId="4">
    <w:abstractNumId w:val="20"/>
  </w:num>
  <w:num w:numId="5">
    <w:abstractNumId w:val="7"/>
  </w:num>
  <w:num w:numId="6">
    <w:abstractNumId w:val="39"/>
  </w:num>
  <w:num w:numId="7">
    <w:abstractNumId w:val="54"/>
  </w:num>
  <w:num w:numId="8">
    <w:abstractNumId w:val="10"/>
  </w:num>
  <w:num w:numId="9">
    <w:abstractNumId w:val="46"/>
  </w:num>
  <w:num w:numId="10">
    <w:abstractNumId w:val="53"/>
  </w:num>
  <w:num w:numId="11">
    <w:abstractNumId w:val="30"/>
  </w:num>
  <w:num w:numId="12">
    <w:abstractNumId w:val="22"/>
  </w:num>
  <w:num w:numId="13">
    <w:abstractNumId w:val="19"/>
  </w:num>
  <w:num w:numId="14">
    <w:abstractNumId w:val="37"/>
  </w:num>
  <w:num w:numId="15">
    <w:abstractNumId w:val="2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38"/>
  </w:num>
  <w:num w:numId="22">
    <w:abstractNumId w:val="13"/>
  </w:num>
  <w:num w:numId="23">
    <w:abstractNumId w:val="50"/>
  </w:num>
  <w:num w:numId="24">
    <w:abstractNumId w:val="15"/>
  </w:num>
  <w:num w:numId="25">
    <w:abstractNumId w:val="35"/>
  </w:num>
  <w:num w:numId="26">
    <w:abstractNumId w:val="31"/>
  </w:num>
  <w:num w:numId="27">
    <w:abstractNumId w:val="25"/>
  </w:num>
  <w:num w:numId="28">
    <w:abstractNumId w:val="17"/>
  </w:num>
  <w:num w:numId="29">
    <w:abstractNumId w:val="44"/>
  </w:num>
  <w:num w:numId="30">
    <w:abstractNumId w:val="16"/>
  </w:num>
  <w:num w:numId="31">
    <w:abstractNumId w:val="14"/>
  </w:num>
  <w:num w:numId="32">
    <w:abstractNumId w:val="36"/>
  </w:num>
  <w:num w:numId="33">
    <w:abstractNumId w:val="45"/>
  </w:num>
  <w:num w:numId="34">
    <w:abstractNumId w:val="52"/>
  </w:num>
  <w:num w:numId="35">
    <w:abstractNumId w:val="18"/>
  </w:num>
  <w:num w:numId="36">
    <w:abstractNumId w:val="21"/>
  </w:num>
  <w:num w:numId="37">
    <w:abstractNumId w:val="48"/>
  </w:num>
  <w:num w:numId="38">
    <w:abstractNumId w:val="56"/>
  </w:num>
  <w:num w:numId="39">
    <w:abstractNumId w:val="33"/>
  </w:num>
  <w:num w:numId="40">
    <w:abstractNumId w:val="34"/>
  </w:num>
  <w:num w:numId="41">
    <w:abstractNumId w:val="55"/>
  </w:num>
  <w:num w:numId="42">
    <w:abstractNumId w:val="34"/>
  </w:num>
  <w:num w:numId="43">
    <w:abstractNumId w:val="51"/>
  </w:num>
  <w:num w:numId="44">
    <w:abstractNumId w:val="49"/>
  </w:num>
  <w:num w:numId="45">
    <w:abstractNumId w:val="12"/>
  </w:num>
  <w:num w:numId="46">
    <w:abstractNumId w:val="32"/>
  </w:num>
  <w:num w:numId="47">
    <w:abstractNumId w:val="9"/>
  </w:num>
  <w:num w:numId="48">
    <w:abstractNumId w:val="11"/>
  </w:num>
  <w:num w:numId="49">
    <w:abstractNumId w:val="47"/>
  </w:num>
  <w:num w:numId="50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21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989"/>
    <w:rsid w:val="00007920"/>
    <w:rsid w:val="00024892"/>
    <w:rsid w:val="0002588A"/>
    <w:rsid w:val="00027989"/>
    <w:rsid w:val="000336B2"/>
    <w:rsid w:val="000377F0"/>
    <w:rsid w:val="000436A1"/>
    <w:rsid w:val="000440E3"/>
    <w:rsid w:val="00047A0A"/>
    <w:rsid w:val="00051631"/>
    <w:rsid w:val="000530E8"/>
    <w:rsid w:val="00083CDC"/>
    <w:rsid w:val="00086944"/>
    <w:rsid w:val="00086D0E"/>
    <w:rsid w:val="00087D4D"/>
    <w:rsid w:val="00094A4C"/>
    <w:rsid w:val="000A5208"/>
    <w:rsid w:val="000A5396"/>
    <w:rsid w:val="000B0EF4"/>
    <w:rsid w:val="000C3C29"/>
    <w:rsid w:val="000D182E"/>
    <w:rsid w:val="000D65E3"/>
    <w:rsid w:val="000D7920"/>
    <w:rsid w:val="000E1F7F"/>
    <w:rsid w:val="000E6013"/>
    <w:rsid w:val="000F25FB"/>
    <w:rsid w:val="000F35E8"/>
    <w:rsid w:val="000F6B93"/>
    <w:rsid w:val="00105052"/>
    <w:rsid w:val="0011780E"/>
    <w:rsid w:val="00130DB5"/>
    <w:rsid w:val="00132442"/>
    <w:rsid w:val="00145169"/>
    <w:rsid w:val="0015038D"/>
    <w:rsid w:val="0015207B"/>
    <w:rsid w:val="00152228"/>
    <w:rsid w:val="001A25D0"/>
    <w:rsid w:val="001B42FD"/>
    <w:rsid w:val="001C1D0E"/>
    <w:rsid w:val="001C28E3"/>
    <w:rsid w:val="001C3C37"/>
    <w:rsid w:val="001C778B"/>
    <w:rsid w:val="001E35B9"/>
    <w:rsid w:val="001F3DA2"/>
    <w:rsid w:val="0020520C"/>
    <w:rsid w:val="00206696"/>
    <w:rsid w:val="002137CD"/>
    <w:rsid w:val="00213B49"/>
    <w:rsid w:val="0022468E"/>
    <w:rsid w:val="00231493"/>
    <w:rsid w:val="00234579"/>
    <w:rsid w:val="00253A53"/>
    <w:rsid w:val="002559DC"/>
    <w:rsid w:val="00265967"/>
    <w:rsid w:val="00284892"/>
    <w:rsid w:val="00297102"/>
    <w:rsid w:val="002B4D03"/>
    <w:rsid w:val="002B6039"/>
    <w:rsid w:val="002B79A7"/>
    <w:rsid w:val="002C72B2"/>
    <w:rsid w:val="002C7506"/>
    <w:rsid w:val="002E6C45"/>
    <w:rsid w:val="002F0CB1"/>
    <w:rsid w:val="00301A80"/>
    <w:rsid w:val="00316611"/>
    <w:rsid w:val="00317904"/>
    <w:rsid w:val="00317DD6"/>
    <w:rsid w:val="003224A2"/>
    <w:rsid w:val="0032446C"/>
    <w:rsid w:val="00344662"/>
    <w:rsid w:val="00365D8F"/>
    <w:rsid w:val="00365F84"/>
    <w:rsid w:val="003739D5"/>
    <w:rsid w:val="003B3C5A"/>
    <w:rsid w:val="003C485E"/>
    <w:rsid w:val="003C4BC2"/>
    <w:rsid w:val="003D0A1E"/>
    <w:rsid w:val="003F50EC"/>
    <w:rsid w:val="003F681D"/>
    <w:rsid w:val="00404332"/>
    <w:rsid w:val="0041378F"/>
    <w:rsid w:val="00430292"/>
    <w:rsid w:val="00446C76"/>
    <w:rsid w:val="0045345A"/>
    <w:rsid w:val="00460CAB"/>
    <w:rsid w:val="0047685B"/>
    <w:rsid w:val="00491020"/>
    <w:rsid w:val="00496BDF"/>
    <w:rsid w:val="00496CCD"/>
    <w:rsid w:val="004A163D"/>
    <w:rsid w:val="004A69E8"/>
    <w:rsid w:val="004A6ED0"/>
    <w:rsid w:val="004B7AE4"/>
    <w:rsid w:val="004C2FDB"/>
    <w:rsid w:val="004C4780"/>
    <w:rsid w:val="004F3859"/>
    <w:rsid w:val="00505577"/>
    <w:rsid w:val="00505C5F"/>
    <w:rsid w:val="005134B5"/>
    <w:rsid w:val="005177EB"/>
    <w:rsid w:val="0052565A"/>
    <w:rsid w:val="0052671C"/>
    <w:rsid w:val="00536BC3"/>
    <w:rsid w:val="0054655A"/>
    <w:rsid w:val="005558C1"/>
    <w:rsid w:val="0058530F"/>
    <w:rsid w:val="00591ECD"/>
    <w:rsid w:val="0059258E"/>
    <w:rsid w:val="005A24A1"/>
    <w:rsid w:val="005B03E8"/>
    <w:rsid w:val="005B1C51"/>
    <w:rsid w:val="005B1C68"/>
    <w:rsid w:val="005B650C"/>
    <w:rsid w:val="005C4386"/>
    <w:rsid w:val="005E6B5E"/>
    <w:rsid w:val="005F3440"/>
    <w:rsid w:val="00600504"/>
    <w:rsid w:val="00616E1F"/>
    <w:rsid w:val="006205E5"/>
    <w:rsid w:val="006239A0"/>
    <w:rsid w:val="00650B5A"/>
    <w:rsid w:val="0065383A"/>
    <w:rsid w:val="00654A80"/>
    <w:rsid w:val="00662F58"/>
    <w:rsid w:val="00674CAD"/>
    <w:rsid w:val="00684351"/>
    <w:rsid w:val="00696AA5"/>
    <w:rsid w:val="006D179E"/>
    <w:rsid w:val="006D2C95"/>
    <w:rsid w:val="006E7468"/>
    <w:rsid w:val="006F4329"/>
    <w:rsid w:val="006F680E"/>
    <w:rsid w:val="00702138"/>
    <w:rsid w:val="00715BCD"/>
    <w:rsid w:val="00720623"/>
    <w:rsid w:val="00733EE6"/>
    <w:rsid w:val="00736622"/>
    <w:rsid w:val="007421B6"/>
    <w:rsid w:val="00755871"/>
    <w:rsid w:val="00772313"/>
    <w:rsid w:val="00780AE8"/>
    <w:rsid w:val="00792A60"/>
    <w:rsid w:val="007A1E3C"/>
    <w:rsid w:val="007A27CF"/>
    <w:rsid w:val="007A3BA2"/>
    <w:rsid w:val="007B01FA"/>
    <w:rsid w:val="007B0B79"/>
    <w:rsid w:val="007C2F41"/>
    <w:rsid w:val="007C3441"/>
    <w:rsid w:val="007C6413"/>
    <w:rsid w:val="007D32B8"/>
    <w:rsid w:val="007D6A1D"/>
    <w:rsid w:val="007E486B"/>
    <w:rsid w:val="00802624"/>
    <w:rsid w:val="00807A5E"/>
    <w:rsid w:val="00817B8A"/>
    <w:rsid w:val="008245B6"/>
    <w:rsid w:val="008270F9"/>
    <w:rsid w:val="0083702C"/>
    <w:rsid w:val="008405E4"/>
    <w:rsid w:val="00852033"/>
    <w:rsid w:val="008559D4"/>
    <w:rsid w:val="008622FF"/>
    <w:rsid w:val="00870DCC"/>
    <w:rsid w:val="00877B76"/>
    <w:rsid w:val="00885C85"/>
    <w:rsid w:val="0088730D"/>
    <w:rsid w:val="00890569"/>
    <w:rsid w:val="00893232"/>
    <w:rsid w:val="008B6914"/>
    <w:rsid w:val="008C3DE6"/>
    <w:rsid w:val="008D149F"/>
    <w:rsid w:val="008E0F08"/>
    <w:rsid w:val="008E1F08"/>
    <w:rsid w:val="008E521D"/>
    <w:rsid w:val="008E5866"/>
    <w:rsid w:val="008E60C5"/>
    <w:rsid w:val="008E7BC5"/>
    <w:rsid w:val="008F528A"/>
    <w:rsid w:val="009003B0"/>
    <w:rsid w:val="009018AB"/>
    <w:rsid w:val="00906C81"/>
    <w:rsid w:val="0091171B"/>
    <w:rsid w:val="0091424A"/>
    <w:rsid w:val="00933B62"/>
    <w:rsid w:val="009414BE"/>
    <w:rsid w:val="00946A42"/>
    <w:rsid w:val="00956F8A"/>
    <w:rsid w:val="00966F4F"/>
    <w:rsid w:val="00980EDC"/>
    <w:rsid w:val="00996B64"/>
    <w:rsid w:val="009977D1"/>
    <w:rsid w:val="009B2E5F"/>
    <w:rsid w:val="009B4BFA"/>
    <w:rsid w:val="009C00C2"/>
    <w:rsid w:val="009C20CA"/>
    <w:rsid w:val="009C3E5E"/>
    <w:rsid w:val="009C53C4"/>
    <w:rsid w:val="009D26B4"/>
    <w:rsid w:val="009F0779"/>
    <w:rsid w:val="009F2C57"/>
    <w:rsid w:val="009F68FD"/>
    <w:rsid w:val="00A3193E"/>
    <w:rsid w:val="00A37E68"/>
    <w:rsid w:val="00A51A21"/>
    <w:rsid w:val="00A5317E"/>
    <w:rsid w:val="00A66899"/>
    <w:rsid w:val="00A72097"/>
    <w:rsid w:val="00A81D2B"/>
    <w:rsid w:val="00A82691"/>
    <w:rsid w:val="00A93C0A"/>
    <w:rsid w:val="00AB12E2"/>
    <w:rsid w:val="00AD2D7E"/>
    <w:rsid w:val="00AD605F"/>
    <w:rsid w:val="00AE76BF"/>
    <w:rsid w:val="00AF2317"/>
    <w:rsid w:val="00AF5285"/>
    <w:rsid w:val="00B15F65"/>
    <w:rsid w:val="00B3514F"/>
    <w:rsid w:val="00B4089C"/>
    <w:rsid w:val="00B40E18"/>
    <w:rsid w:val="00B459EB"/>
    <w:rsid w:val="00B57646"/>
    <w:rsid w:val="00B62DA7"/>
    <w:rsid w:val="00B66BA5"/>
    <w:rsid w:val="00B724F1"/>
    <w:rsid w:val="00B81934"/>
    <w:rsid w:val="00B92F45"/>
    <w:rsid w:val="00BA2FE7"/>
    <w:rsid w:val="00BA3808"/>
    <w:rsid w:val="00BA6B0D"/>
    <w:rsid w:val="00BD1E2D"/>
    <w:rsid w:val="00BE041E"/>
    <w:rsid w:val="00BE727F"/>
    <w:rsid w:val="00C11EA9"/>
    <w:rsid w:val="00C12F23"/>
    <w:rsid w:val="00C1301F"/>
    <w:rsid w:val="00C17873"/>
    <w:rsid w:val="00C260AC"/>
    <w:rsid w:val="00C305EB"/>
    <w:rsid w:val="00C40D33"/>
    <w:rsid w:val="00C42CC0"/>
    <w:rsid w:val="00C5645D"/>
    <w:rsid w:val="00C60014"/>
    <w:rsid w:val="00C63FD2"/>
    <w:rsid w:val="00C70053"/>
    <w:rsid w:val="00C72E76"/>
    <w:rsid w:val="00C75FE6"/>
    <w:rsid w:val="00C76E69"/>
    <w:rsid w:val="00C773C0"/>
    <w:rsid w:val="00CA3B4C"/>
    <w:rsid w:val="00CA6D68"/>
    <w:rsid w:val="00CC6F0D"/>
    <w:rsid w:val="00CD7C64"/>
    <w:rsid w:val="00CE3465"/>
    <w:rsid w:val="00CE38CC"/>
    <w:rsid w:val="00CF1605"/>
    <w:rsid w:val="00CF1BA4"/>
    <w:rsid w:val="00CF26E9"/>
    <w:rsid w:val="00D074FC"/>
    <w:rsid w:val="00D24201"/>
    <w:rsid w:val="00D26094"/>
    <w:rsid w:val="00D34E9A"/>
    <w:rsid w:val="00D52B11"/>
    <w:rsid w:val="00D52BC1"/>
    <w:rsid w:val="00D57A23"/>
    <w:rsid w:val="00D6070B"/>
    <w:rsid w:val="00D927D1"/>
    <w:rsid w:val="00DA5EC6"/>
    <w:rsid w:val="00DA66AC"/>
    <w:rsid w:val="00DA78E5"/>
    <w:rsid w:val="00DD0364"/>
    <w:rsid w:val="00DD2A16"/>
    <w:rsid w:val="00DE0AC8"/>
    <w:rsid w:val="00E1455E"/>
    <w:rsid w:val="00E271A3"/>
    <w:rsid w:val="00E32084"/>
    <w:rsid w:val="00E35E57"/>
    <w:rsid w:val="00E364D2"/>
    <w:rsid w:val="00E40A9B"/>
    <w:rsid w:val="00E41124"/>
    <w:rsid w:val="00E513DD"/>
    <w:rsid w:val="00E850FE"/>
    <w:rsid w:val="00E94759"/>
    <w:rsid w:val="00EA414A"/>
    <w:rsid w:val="00EB563F"/>
    <w:rsid w:val="00EC1A53"/>
    <w:rsid w:val="00EC7BF5"/>
    <w:rsid w:val="00EE70FB"/>
    <w:rsid w:val="00EF1977"/>
    <w:rsid w:val="00EF54E7"/>
    <w:rsid w:val="00F06883"/>
    <w:rsid w:val="00F07E47"/>
    <w:rsid w:val="00F42E32"/>
    <w:rsid w:val="00F63835"/>
    <w:rsid w:val="00F64710"/>
    <w:rsid w:val="00F719F6"/>
    <w:rsid w:val="00F72A88"/>
    <w:rsid w:val="00F76FCD"/>
    <w:rsid w:val="00F86B2A"/>
    <w:rsid w:val="00F87BB5"/>
    <w:rsid w:val="00F90CBE"/>
    <w:rsid w:val="00F91F10"/>
    <w:rsid w:val="00F93C74"/>
    <w:rsid w:val="00FA34B5"/>
    <w:rsid w:val="00FA62D0"/>
    <w:rsid w:val="00FA7314"/>
    <w:rsid w:val="00FB16FC"/>
    <w:rsid w:val="00FB64B7"/>
    <w:rsid w:val="00FC64BF"/>
    <w:rsid w:val="00FD0197"/>
    <w:rsid w:val="00FD4EFF"/>
    <w:rsid w:val="00FD7189"/>
    <w:rsid w:val="00FF3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E5E63"/>
  <w15:docId w15:val="{CBB8B238-F83B-4C02-81C0-B20D866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30D"/>
    <w:pPr>
      <w:jc w:val="both"/>
    </w:pPr>
    <w:rPr>
      <w:rFonts w:ascii="Arial" w:hAnsi="Arial" w:cs="Arial"/>
      <w:color w:val="000080"/>
    </w:rPr>
  </w:style>
  <w:style w:type="paragraph" w:styleId="Titre1">
    <w:name w:val="heading 1"/>
    <w:basedOn w:val="Normal"/>
    <w:next w:val="Normal"/>
    <w:rsid w:val="00C60014"/>
    <w:pPr>
      <w:spacing w:before="100" w:beforeAutospacing="1" w:after="100" w:afterAutospacing="1"/>
      <w:outlineLvl w:val="0"/>
    </w:pPr>
    <w:rPr>
      <w:b/>
      <w:bCs/>
      <w:color w:val="7D9BFF"/>
      <w:sz w:val="28"/>
      <w:szCs w:val="28"/>
    </w:rPr>
  </w:style>
  <w:style w:type="paragraph" w:styleId="Titre2">
    <w:name w:val="heading 2"/>
    <w:basedOn w:val="Normal"/>
    <w:next w:val="Normal"/>
    <w:rsid w:val="00C60014"/>
    <w:pPr>
      <w:spacing w:before="100" w:beforeAutospacing="1" w:after="100" w:afterAutospacing="1"/>
      <w:outlineLvl w:val="1"/>
    </w:pPr>
    <w:rPr>
      <w:b/>
      <w:bCs/>
      <w:color w:val="B02200"/>
      <w:sz w:val="26"/>
      <w:szCs w:val="36"/>
    </w:rPr>
  </w:style>
  <w:style w:type="paragraph" w:styleId="Titre3">
    <w:name w:val="heading 3"/>
    <w:basedOn w:val="Normal"/>
    <w:next w:val="Normal"/>
    <w:rsid w:val="00C60014"/>
    <w:p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54A80"/>
    <w:pPr>
      <w:numPr>
        <w:ilvl w:val="3"/>
        <w:numId w:val="2"/>
      </w:numPr>
      <w:spacing w:after="120"/>
      <w:outlineLvl w:val="3"/>
    </w:pPr>
    <w:rPr>
      <w:b/>
      <w:iCs/>
      <w:color w:val="660066"/>
      <w:sz w:val="28"/>
      <w:szCs w:val="28"/>
    </w:rPr>
  </w:style>
  <w:style w:type="paragraph" w:styleId="Titre5">
    <w:name w:val="heading 5"/>
    <w:basedOn w:val="Normal"/>
    <w:next w:val="Normal"/>
    <w:qFormat/>
    <w:rsid w:val="00654A80"/>
    <w:pPr>
      <w:numPr>
        <w:ilvl w:val="4"/>
        <w:numId w:val="2"/>
      </w:numPr>
      <w:spacing w:after="120"/>
      <w:outlineLvl w:val="4"/>
    </w:pPr>
    <w:rPr>
      <w:b/>
      <w:color w:val="660066"/>
      <w:sz w:val="26"/>
      <w:szCs w:val="26"/>
    </w:rPr>
  </w:style>
  <w:style w:type="paragraph" w:styleId="Titre6">
    <w:name w:val="heading 6"/>
    <w:basedOn w:val="Normal"/>
    <w:next w:val="Normal"/>
    <w:qFormat/>
    <w:rsid w:val="00654A80"/>
    <w:pPr>
      <w:numPr>
        <w:ilvl w:val="5"/>
        <w:numId w:val="2"/>
      </w:numPr>
      <w:spacing w:after="120"/>
      <w:outlineLvl w:val="5"/>
    </w:pPr>
    <w:rPr>
      <w:rFonts w:cs="Times New Roman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654A80"/>
    <w:pPr>
      <w:numPr>
        <w:ilvl w:val="6"/>
        <w:numId w:val="2"/>
      </w:numPr>
      <w:spacing w:after="60"/>
      <w:outlineLvl w:val="6"/>
    </w:pPr>
    <w:rPr>
      <w:rFonts w:cs="Times New Roman"/>
      <w:szCs w:val="24"/>
    </w:rPr>
  </w:style>
  <w:style w:type="paragraph" w:styleId="Titre8">
    <w:name w:val="heading 8"/>
    <w:basedOn w:val="Normal"/>
    <w:next w:val="Normal"/>
    <w:link w:val="Titre8Car"/>
    <w:qFormat/>
    <w:rsid w:val="00654A80"/>
    <w:pPr>
      <w:numPr>
        <w:ilvl w:val="7"/>
        <w:numId w:val="2"/>
      </w:numPr>
      <w:outlineLvl w:val="7"/>
    </w:pPr>
    <w:rPr>
      <w:rFonts w:cs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654A80"/>
    <w:pPr>
      <w:numPr>
        <w:ilvl w:val="8"/>
        <w:numId w:val="2"/>
      </w:numPr>
      <w:spacing w:before="240" w:after="60"/>
      <w:outlineLvl w:val="8"/>
    </w:pPr>
    <w:rPr>
      <w:b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C64BF"/>
    <w:pPr>
      <w:spacing w:before="120" w:after="120"/>
      <w:jc w:val="center"/>
    </w:pPr>
    <w:rPr>
      <w:b/>
      <w:bCs/>
    </w:rPr>
  </w:style>
  <w:style w:type="paragraph" w:customStyle="1" w:styleId="programlisting">
    <w:name w:val="programlisting"/>
    <w:basedOn w:val="Normal"/>
    <w:autoRedefine/>
    <w:rsid w:val="00DD0364"/>
    <w:pPr>
      <w:spacing w:line="360" w:lineRule="auto"/>
      <w:ind w:left="454"/>
    </w:pPr>
    <w:rPr>
      <w:rFonts w:ascii="Courier New" w:hAnsi="Courier New" w:cs="Times New Roman"/>
      <w:szCs w:val="24"/>
    </w:rPr>
  </w:style>
  <w:style w:type="character" w:customStyle="1" w:styleId="syntaxe">
    <w:name w:val="syntaxe"/>
    <w:rsid w:val="003C485E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rsid w:val="00047A0A"/>
    <w:pPr>
      <w:tabs>
        <w:tab w:val="center" w:pos="4536"/>
        <w:tab w:val="right" w:pos="9072"/>
      </w:tabs>
    </w:pPr>
  </w:style>
  <w:style w:type="character" w:styleId="Numrodepage">
    <w:name w:val="page number"/>
    <w:rsid w:val="00047A0A"/>
    <w:rPr>
      <w:rFonts w:cs="Times New Roman"/>
    </w:rPr>
  </w:style>
  <w:style w:type="character" w:customStyle="1" w:styleId="commande">
    <w:name w:val="commande"/>
    <w:rsid w:val="003C485E"/>
    <w:rPr>
      <w:rFonts w:ascii="Arial Narrow" w:hAnsi="Arial Narrow" w:cs="Courier New"/>
      <w:b/>
      <w:sz w:val="20"/>
    </w:rPr>
  </w:style>
  <w:style w:type="paragraph" w:customStyle="1" w:styleId="Important">
    <w:name w:val="Important"/>
    <w:basedOn w:val="Normal"/>
    <w:rsid w:val="003C485E"/>
    <w:rPr>
      <w:u w:val="single"/>
    </w:rPr>
  </w:style>
  <w:style w:type="paragraph" w:styleId="Listepuces2">
    <w:name w:val="List Bullet 2"/>
    <w:basedOn w:val="Normal"/>
    <w:rsid w:val="001E35B9"/>
    <w:pPr>
      <w:numPr>
        <w:ilvl w:val="1"/>
        <w:numId w:val="4"/>
      </w:numPr>
    </w:pPr>
  </w:style>
  <w:style w:type="character" w:styleId="Lienhypertexte">
    <w:name w:val="Hyperlink"/>
    <w:uiPriority w:val="99"/>
    <w:rsid w:val="003739D5"/>
    <w:rPr>
      <w:rFonts w:ascii="Arial" w:hAnsi="Arial" w:cs="Arial"/>
      <w:color w:val="0000FF"/>
      <w:sz w:val="20"/>
      <w:szCs w:val="20"/>
      <w:u w:val="single"/>
    </w:rPr>
  </w:style>
  <w:style w:type="paragraph" w:styleId="Listenumros">
    <w:name w:val="List Number"/>
    <w:basedOn w:val="Listepuces"/>
    <w:rsid w:val="00047A0A"/>
    <w:pPr>
      <w:numPr>
        <w:numId w:val="1"/>
      </w:numPr>
    </w:pPr>
  </w:style>
  <w:style w:type="paragraph" w:styleId="Listepuces">
    <w:name w:val="List Bullet"/>
    <w:basedOn w:val="Normal"/>
    <w:rsid w:val="001E35B9"/>
    <w:pPr>
      <w:numPr>
        <w:numId w:val="4"/>
      </w:numPr>
    </w:pPr>
  </w:style>
  <w:style w:type="paragraph" w:styleId="NormalWeb">
    <w:name w:val="Normal (Web)"/>
    <w:basedOn w:val="Normal"/>
    <w:autoRedefine/>
    <w:rsid w:val="00674CAD"/>
    <w:pPr>
      <w:spacing w:line="360" w:lineRule="auto"/>
    </w:pPr>
  </w:style>
  <w:style w:type="paragraph" w:styleId="En-tte">
    <w:name w:val="header"/>
    <w:basedOn w:val="Normal"/>
    <w:rsid w:val="00047A0A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047A0A"/>
    <w:rPr>
      <w:rFonts w:cs="Times New Roman"/>
      <w:color w:val="800080"/>
      <w:u w:val="single"/>
    </w:rPr>
  </w:style>
  <w:style w:type="paragraph" w:customStyle="1" w:styleId="StyleTitre4GrasGauche19cmSuspendu114cmAprs">
    <w:name w:val="Style Titre 4 + Gras Gauche :  19 cm Suspendu : 114 cm Après :..."/>
    <w:basedOn w:val="Titre4"/>
    <w:rsid w:val="00FA34B5"/>
    <w:rPr>
      <w:rFonts w:cs="Times New Roman"/>
      <w:b w:val="0"/>
      <w:bCs/>
    </w:rPr>
  </w:style>
  <w:style w:type="paragraph" w:styleId="Explorateurdedocuments">
    <w:name w:val="Document Map"/>
    <w:basedOn w:val="Normal"/>
    <w:semiHidden/>
    <w:rsid w:val="00B57646"/>
    <w:pPr>
      <w:shd w:val="clear" w:color="auto" w:fill="000080"/>
    </w:pPr>
    <w:rPr>
      <w:rFonts w:ascii="Tahoma" w:hAnsi="Tahoma" w:cs="Tahoma"/>
    </w:rPr>
  </w:style>
  <w:style w:type="character" w:customStyle="1" w:styleId="Titre8Car">
    <w:name w:val="Titre 8 Car"/>
    <w:basedOn w:val="Policepardfaut"/>
    <w:link w:val="Titre8"/>
    <w:rsid w:val="00654A80"/>
    <w:rPr>
      <w:rFonts w:ascii="Arial" w:hAnsi="Arial"/>
      <w:i/>
      <w:iCs/>
      <w:color w:val="000080"/>
      <w:szCs w:val="24"/>
    </w:rPr>
  </w:style>
  <w:style w:type="paragraph" w:customStyle="1" w:styleId="remarque">
    <w:name w:val="remarque"/>
    <w:basedOn w:val="Normal"/>
    <w:next w:val="Normal"/>
    <w:rsid w:val="00F76FCD"/>
    <w:rPr>
      <w:b/>
    </w:rPr>
  </w:style>
  <w:style w:type="paragraph" w:customStyle="1" w:styleId="titredocument">
    <w:name w:val="titre_document"/>
    <w:basedOn w:val="Normal"/>
    <w:next w:val="Normal"/>
    <w:qFormat/>
    <w:rsid w:val="00083CDC"/>
    <w:pPr>
      <w:spacing w:after="240"/>
    </w:pPr>
    <w:rPr>
      <w:b/>
      <w:color w:val="7D9BFF"/>
      <w:sz w:val="30"/>
      <w:szCs w:val="28"/>
    </w:rPr>
  </w:style>
  <w:style w:type="paragraph" w:customStyle="1" w:styleId="titrepartie">
    <w:name w:val="titre_partie"/>
    <w:basedOn w:val="Normal"/>
    <w:next w:val="Normal"/>
    <w:qFormat/>
    <w:rsid w:val="008E521D"/>
    <w:pPr>
      <w:spacing w:before="120" w:after="240"/>
    </w:pPr>
    <w:rPr>
      <w:b/>
      <w:color w:val="B02200"/>
      <w:sz w:val="26"/>
      <w:szCs w:val="26"/>
    </w:rPr>
  </w:style>
  <w:style w:type="paragraph" w:styleId="TM2">
    <w:name w:val="toc 2"/>
    <w:basedOn w:val="Normal"/>
    <w:next w:val="Normal"/>
    <w:autoRedefine/>
    <w:semiHidden/>
    <w:rsid w:val="008E521D"/>
    <w:pPr>
      <w:ind w:left="200"/>
    </w:pPr>
  </w:style>
  <w:style w:type="paragraph" w:styleId="TM4">
    <w:name w:val="toc 4"/>
    <w:basedOn w:val="Normal"/>
    <w:next w:val="Normal"/>
    <w:autoRedefine/>
    <w:semiHidden/>
    <w:rsid w:val="008E521D"/>
    <w:pPr>
      <w:ind w:left="600"/>
    </w:pPr>
  </w:style>
  <w:style w:type="paragraph" w:styleId="TM5">
    <w:name w:val="toc 5"/>
    <w:basedOn w:val="Normal"/>
    <w:next w:val="Normal"/>
    <w:autoRedefine/>
    <w:semiHidden/>
    <w:rsid w:val="008E521D"/>
    <w:pPr>
      <w:ind w:left="800"/>
    </w:pPr>
  </w:style>
  <w:style w:type="paragraph" w:styleId="TM6">
    <w:name w:val="toc 6"/>
    <w:basedOn w:val="Normal"/>
    <w:next w:val="Normal"/>
    <w:autoRedefine/>
    <w:semiHidden/>
    <w:rsid w:val="008E521D"/>
    <w:pPr>
      <w:ind w:left="1000"/>
    </w:pPr>
  </w:style>
  <w:style w:type="paragraph" w:styleId="TM7">
    <w:name w:val="toc 7"/>
    <w:basedOn w:val="Normal"/>
    <w:next w:val="Normal"/>
    <w:autoRedefine/>
    <w:semiHidden/>
    <w:rsid w:val="008E521D"/>
    <w:pPr>
      <w:ind w:left="1200"/>
    </w:pPr>
  </w:style>
  <w:style w:type="paragraph" w:styleId="TM8">
    <w:name w:val="toc 8"/>
    <w:basedOn w:val="Normal"/>
    <w:next w:val="Normal"/>
    <w:autoRedefine/>
    <w:semiHidden/>
    <w:rsid w:val="008E521D"/>
    <w:pPr>
      <w:ind w:left="1400"/>
    </w:pPr>
  </w:style>
  <w:style w:type="paragraph" w:customStyle="1" w:styleId="western">
    <w:name w:val="western"/>
    <w:basedOn w:val="Normal"/>
    <w:rsid w:val="0052671C"/>
    <w:pPr>
      <w:spacing w:before="100" w:beforeAutospacing="1" w:after="142" w:line="288" w:lineRule="auto"/>
    </w:pPr>
  </w:style>
  <w:style w:type="paragraph" w:customStyle="1" w:styleId="titresouspartie">
    <w:name w:val="titre_sous_partie"/>
    <w:basedOn w:val="Normal"/>
    <w:next w:val="Normal"/>
    <w:qFormat/>
    <w:rsid w:val="0052671C"/>
    <w:rPr>
      <w:b/>
    </w:rPr>
  </w:style>
  <w:style w:type="paragraph" w:styleId="Paragraphedeliste">
    <w:name w:val="List Paragraph"/>
    <w:basedOn w:val="Normal"/>
    <w:uiPriority w:val="34"/>
    <w:qFormat/>
    <w:rsid w:val="00E35E57"/>
    <w:pPr>
      <w:ind w:left="720"/>
      <w:contextualSpacing/>
    </w:pPr>
  </w:style>
  <w:style w:type="paragraph" w:styleId="Listepuces3">
    <w:name w:val="List Bullet 3"/>
    <w:basedOn w:val="Normal"/>
    <w:rsid w:val="001E35B9"/>
    <w:pPr>
      <w:numPr>
        <w:ilvl w:val="2"/>
        <w:numId w:val="4"/>
      </w:numPr>
    </w:pPr>
  </w:style>
  <w:style w:type="paragraph" w:styleId="Listepuces4">
    <w:name w:val="List Bullet 4"/>
    <w:basedOn w:val="Normal"/>
    <w:rsid w:val="001E35B9"/>
    <w:pPr>
      <w:numPr>
        <w:ilvl w:val="3"/>
        <w:numId w:val="4"/>
      </w:numPr>
    </w:pPr>
  </w:style>
  <w:style w:type="numbering" w:customStyle="1" w:styleId="ListeCerta">
    <w:name w:val="Liste Certa"/>
    <w:uiPriority w:val="99"/>
    <w:rsid w:val="0015038D"/>
    <w:pPr>
      <w:numPr>
        <w:numId w:val="8"/>
      </w:numPr>
    </w:pPr>
  </w:style>
  <w:style w:type="numbering" w:customStyle="1" w:styleId="ListeCertamanipulation">
    <w:name w:val="Liste Certa manipulation"/>
    <w:uiPriority w:val="99"/>
    <w:rsid w:val="0015038D"/>
    <w:pPr>
      <w:numPr>
        <w:numId w:val="12"/>
      </w:numPr>
    </w:pPr>
  </w:style>
  <w:style w:type="numbering" w:customStyle="1" w:styleId="ListeCertaTAF">
    <w:name w:val="Liste Certa TAF"/>
    <w:uiPriority w:val="99"/>
    <w:rsid w:val="0088730D"/>
    <w:pPr>
      <w:numPr>
        <w:numId w:val="14"/>
      </w:numPr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270F9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7C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A7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A78E5"/>
    <w:rPr>
      <w:rFonts w:ascii="Tahoma" w:hAnsi="Tahoma" w:cs="Tahoma"/>
      <w:color w:val="000080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DA78E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A78E5"/>
  </w:style>
  <w:style w:type="character" w:customStyle="1" w:styleId="CommentaireCar">
    <w:name w:val="Commentaire Car"/>
    <w:basedOn w:val="Policepardfaut"/>
    <w:link w:val="Commentaire"/>
    <w:semiHidden/>
    <w:rsid w:val="00DA78E5"/>
    <w:rPr>
      <w:rFonts w:ascii="Arial" w:hAnsi="Arial" w:cs="Arial"/>
      <w:color w:val="00008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A78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A78E5"/>
    <w:rPr>
      <w:rFonts w:ascii="Arial" w:hAnsi="Arial" w:cs="Arial"/>
      <w:b/>
      <w:bCs/>
      <w:color w:val="000080"/>
    </w:rPr>
  </w:style>
  <w:style w:type="character" w:styleId="Mentionnonrsolue">
    <w:name w:val="Unresolved Mention"/>
    <w:basedOn w:val="Policepardfaut"/>
    <w:uiPriority w:val="99"/>
    <w:semiHidden/>
    <w:unhideWhenUsed/>
    <w:rsid w:val="009C00C2"/>
    <w:rPr>
      <w:color w:val="605E5C"/>
      <w:shd w:val="clear" w:color="auto" w:fill="E1DFDD"/>
    </w:rPr>
  </w:style>
  <w:style w:type="paragraph" w:customStyle="1" w:styleId="Normal1">
    <w:name w:val="Normal1"/>
    <w:rsid w:val="007A3BA2"/>
    <w:pPr>
      <w:widowControl w:val="0"/>
      <w:jc w:val="both"/>
    </w:pPr>
    <w:rPr>
      <w:rFonts w:ascii="Arial" w:eastAsia="Arial" w:hAnsi="Arial" w:cs="Arial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mabook.si24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rmabook.si24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abook.si24.f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D-Documents\_prof\@LYCEE\@CERTA\@PublicationsCerta\@gestion\mod&#232;les\stylesCertaV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52B5-229D-4D59-970E-458880BA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stylesCertaV4.dotx</Template>
  <TotalTime>2969</TotalTime>
  <Pages>3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Côté cours</vt:lpstr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Côté cours</dc:title>
  <dc:creator>Yann</dc:creator>
  <cp:lastModifiedBy>Yann</cp:lastModifiedBy>
  <cp:revision>36</cp:revision>
  <cp:lastPrinted>2003-06-19T20:07:00Z</cp:lastPrinted>
  <dcterms:created xsi:type="dcterms:W3CDTF">2020-09-11T07:58:00Z</dcterms:created>
  <dcterms:modified xsi:type="dcterms:W3CDTF">2021-10-18T13:34:00Z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1991155780</vt:i4>
  </property>
  <property fmtid="{D5CDD505-2E9C-101B-9397-08002B2CF9AE}" pid="3" name="_EmailSubject">
    <vt:lpwstr>modèle</vt:lpwstr>
  </property>
  <property fmtid="{D5CDD505-2E9C-101B-9397-08002B2CF9AE}" pid="4" name="_AuthorEmail">
    <vt:lpwstr>ericdeschaintre@wanadoo.fr</vt:lpwstr>
  </property>
  <property fmtid="{D5CDD505-2E9C-101B-9397-08002B2CF9AE}" pid="5" name="_AuthorEmailDisplayName">
    <vt:lpwstr>Eric Deschaintre</vt:lpwstr>
  </property>
  <property fmtid="{D5CDD505-2E9C-101B-9397-08002B2CF9AE}" pid="6" name="_ReviewingToolsShownOnce">
    <vt:lpwstr/>
  </property>
</Properties>
</file>